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daef" w14:textId="d6ed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1997 г. N 324.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решения Правительства Республики Казахстан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приложении к постановлению Правительства Республики Казахстан от 13 декабря 1996 г. N 1533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"О развернутом Плане мероприятий Правительства Республики Казахстан по углублению реформ на 1997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VII "Законодательное обеспечение реформ", порядковый номер 112, в строках "О недрах и недропользовании и о нефти (в связи с внесением изменений и дополнений в Закон Республики Казахстан "Об иностранных инвестициях")", в графе 4, слова "январь 1997 г." заменить словами "июнь 1997 г."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Плане законопроектных работ Правительства Республики Казахстан на 1997 год, утвержденном постановлением Правительства Республики Казахстан от 7 января 1997 г. N 14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 "О Плане законопроектных работ Правительства Республики Казахстан на 1997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строки, порядковые номера 10 и 12,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порядковый номер 47а,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"47а О внесении изменений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дополнений в Указы    Минэкономторг  май  июнь  июль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Президента Республики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Казахстан, имеющие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силу Закона, "О недрах  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недропользовании" и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"О нефти" (в связи с   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внесением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дополнений в Закон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"Об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инвестициях")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