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671a" w14:textId="1836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Республиканского информационно- выставочного центра малого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1997 г. N 325. Утратило силу - постановлением Правительства РК от 17 октября 2000 г. N 1543 ~P001543.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стимулирования развития малого предпринимательства в
Республике Казахстан через расширение информационных и
коммуникационных возможностей в продвижении товаров отечественного
производства на рынок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Поддержать предложение Министерства экономики и торговли
Республики Казахстан и Казахстанского центра поддержки и развития
предпринимательства о создании Республиканского
информационно-выставочного центра малого предпринимательства в
городе Алматы (далее - РИВЦ).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для организации и
развития РИВЦ: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выделить 10 млн. тенге из средств, предусмотренных в
республиканском бюджете на осуществление мониторинга и развитие
инфраструктуры малого и среднего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решить вопрос об условиях предоставления РИВЦ помещения
площадью не менее 1000 кв. метров и пяти единиц автотранспорта
различного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выступить соучредителем РИВЦ.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2 внесены изменения - постановлением 
Правительства РК от 1 июля 1997 г. N 1039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P971039_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транспорта и коммуникаций Республики Казахстан
обеспечить предоставление в установленном порядке линий связи и
коммуникаций для нужд РИВЦ.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экономики и торговли, Министерству финансов
Республики Казахстан оказать содействие в привлечении технической
помощи и инвестиций для становления РИВЦ.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экономики и торговли Республики Казахстан при
размещении информации и осуществлении государственных закупок
предусматривать меры по поддержке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Контроль за выполнением данного постановления возложить на
Министерство экономики и торговли Республики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