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5b98" w14:textId="10f5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февраля 1996 г. N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1997 года N 327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постановление Правительства Республики Казахстан от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1996 г. N 173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P960173_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государственных закупках зерна из урожая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1996 года"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11 слова "до 1 декабря 1996 года" заменить словами "до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июня 1997 года".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