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5a94" w14:textId="31a5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13 ноября 1996 г. N 1381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1997 г. N 411.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перечень организаций, освобождаемых от уплаты подоходного налога, земельного налога и налога на имущество, зарегистрированных и занятых на строительстве в городе Акмоле, утвержденный постановлением Правительства Республики Казахстан от 13 ноября 1996 г. N 1381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P961381_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перечня организаций, освобождаемых от уплаты подоходного налога, земельного налога и налога на имущество, зарегистрированных и занятых на строительстве в городе Акмоле", следующие изменения и дополнения: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исключить порядковые номера: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"6. Акмолинская монтажная фирма "Имсталькон".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АО "Акмолинский фарфоровый завод", г. Акмола.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26. АО "Акмолинский завод торгового оборудования", г. Акмола.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28. АУ "Арай-17", г.Алматы.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ЗО. АК "Шымкентпромстрой", г. Шымкент";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порядковые номера 7, 8, 9, 10, 11, 12, 13, 14, 15, 16, 17, 18,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20, 21, 22, 23, 24, 25, 27, 29 считать порядковыми номерами 6, 7, 8,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9, 10, 11, 12, 13, 14, 15, 16, 17, 18, 19, 20, 21, 22, 23, 24, 25;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порядковыми номерами 26-49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"26. Фирма "Мабетекс проджект инжиниринг СА", 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контрактам N 24031796-АКМОЛ от 1 августа 1996 года и N V-243 АКМОЛ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17 января 1997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27. Фирма "ТесhnоАRТ", согласно контракту от 24 января 1997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28. Фирма "Фитцпатрик Интэрнэшнл Лимитед", согласно контракту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3 декабря 1996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29. АО "Казахтранстехмонтаж", г. Акмола, согласно договорам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июня 1996 года, 5 августа 1996 года, 15 октября 1996 года,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ноября 1996 года, 20 ноября 1996 года и 10 декабря 1996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3О. АО "Домостроитель", г. Акмола, согласно договорам N 169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сентября 1996 года, N 2ЖД-1 от 15 января 1997 года и от 17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31. АО "Электромонтаж", г. Алматы, согласно договорам N 3-21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октября 1996 года и N 21-29-96 от 18 декабря 1996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32. АО "Имсталькон", г. Алматы, согласно договорам от 29 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1996 года и 8 августа 1996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33. ТОО концерн "Найза", г. Акмола, согласно договорам N 1, 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3, 4 от 26 июня 1996 года и N 7ЖД-1 от 23 января 1997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34. АОЗТ "Строительная компания "НЕГIЗ", г. Алматы, 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договорам N 4ЖД-1 от 21 января 1997 года и N 4ЖД-2 от 21 января 1997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35. АО "Дорстройтрест" Целинной железной дороги, г. Акмола,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договорам от 20 февраля 1996 года, от 1 марта 1996 года,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апреля 1996 года, от 24 июля 1996 года, от 15 октября 1996 года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17 октября 1996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36. АО "Акмолаагроспецстрой", г. Акмола, согласно договорам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декабря 1996 года, от 11 декабря 1996 года и от 27 января 1997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37. АО "Целиндорстрой", г. Акмола, согласно договору от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ноября 1996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38. АО "Акмоластрой", г. Акмола, согласно договорам N 4 от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июня 1996 года, N 7 от 16 июля 1996 года, от 18 декабря 1996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25 декабря 1996 года, от 8 января 1997 года и от 21 января 1997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39. ТОО "Ай-Су-Астана", г. Акмола, согласно договору N 37 от 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июня 1996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40. АО СФК "Кокшетаусельстрой N 2", г. Кокшетау, 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договору N 8ЖД-1 от 15 января 1997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41. ТОО "Монтажно-технологический центр Сирена-С", г. Караганда,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договору N 1с от 24 января 1997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42. АО "Каздизайн", г. Алматы, согласно генеральному договору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2/97 от 15 января 1997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43. МАК "Алматыгорстрой", г. Алматы, согласно договору N 5 ЖД-1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23 января 1997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44. ХК "Алматыкурылыс", г. Алматы, согласно договору N 9 ЖД-1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22 января 1997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45. АО "Карагандажилстрой", г. Караганда, согласно договору N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ЖД-1 от 15 января 1997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46. АО "Степногорское управление строительства", г.Степногорск,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договорам N 12 ЖД-1 от 15 января 1997 года и N 12 ЖД-2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января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47. АО "Кварц", г. Караганда, согласно договорам N 720 от 30 сентября 1996 года и N 7725 от 4 октября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AO "Целинсантехмонтаж", г. Акмола, согласно договорам N 4 от 23 января 1996 года, N 18 от 26 апреля 1996 года, N 41 от 17 августа 1996 года, N 24 от 10 октября 1996 года, от 14 октября 1996 года, N 1 от 16 января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Фирма "AHSEL INSAAT TAAHHUT VE TICARET А.S.", согласно договору N 13ЖД от 28 февраля 1997 года."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