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9fee" w14:textId="f719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государственного Экспортно-импортного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1997 г. N 429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Кабинета Министров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Казахстан от 31 августа 1995 г. N 1208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P951208_ </w:t>
      </w:r>
      <w:r>
        <w:rPr>
          <w:rFonts w:ascii="Times New Roman"/>
          <w:b w:val="false"/>
          <w:i w:val="false"/>
          <w:color w:val="000000"/>
          <w:sz w:val="28"/>
        </w:rPr>
        <w:t>
  "Вопросы
государственного Экспортно-импортного банка Республики Казахстан"
следующие изменения:
     абзац второй пункта 7 изложить в следующей редакции:
     "иметь трех заместителей Председателя Правления";
     в приложении к указанному постановлению:
     ввести в состав Правления государственного Экспортно-импортного
банка Республики Казахстан:
     Джандосова У.А.  - Председателя Национального Банка Республики
                        Казахстан
     Калмурзаева С.С. - Директора Департамента управления
                        государственным имуществом и активами
                        Министерства финансов Республики Казахстан;
     вывести из состава Правления указанного банка:
     Соболева В.В., Гейдарова М.М., Аханова С.А., Насенова А.Б.,
Сансызбаева С.Н. и Сейсенбаева С.Ш.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 период проведения организационных мероприятий по
акционированию государственного Экспортно-импортного банка
Республики Казахстан уполномочить Правление Эксимбанка Казахстан на
ведение переговоров с потенциальными инвесторами от имени
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