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f0e3" w14:textId="e32f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6 октября 1994 г. N 1120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1997 г. N 447.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оперативного решения вопроса по централизации средств Пенсионного фонда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Порядок совершения операций по взиманию, учету, зачислению и расходованию средств Пенсионного фонда Республики Казахстан, утвержденный постановлением Кабинета Министров Республики Казахстан от 6 октября 1994 г. N 1120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P941120_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совершения операций по взиманию, учету, зачислению и расходованию средств Пенсионного фонда Республики Казахстан" (САПП Республики Казахстан, 1994 г., N 42, ст. 455),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Плательщики взносов в обязательном порядке представляют в обслуживающий банк одно платежное поручение на перечисление взносов в Пенсионный фонд Республики Казахстан ежемесячно, в срок, установленный для выплаты заработной платы, но не позднее 10 числа следующего месяца. При этом плательщик указывает сборный счет на уровне области N 000829КОО, открытый областным (Алматинскому городскому) управлениям труда и социальной защиты населения в областном управлении государственного Бюджетного банка Республики Казахстан, а в качестве получателя плательщик указывает районный отдел труда и социальной защиты населения, где зарегистрирован плательщик, и регистрационный номер налогоплательщика (РНН) районного отдела труда и социальной защиты населения этого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управления государственного Бюджетного банка Республики Казахстан обеспечивают ежедневные отчисления в размере 70 процентов от поступивших страховых взносов на соответствующий (сборный) счет - на счет по учету средств областного (Алматинского городского) управления труда и социальной защиты населения и в размере 30 процентов - на централизованный счет Пенсионного фонда Республики Казахстан N 000829708 МФО 19000501008, открытый в республиканском государственном Бюджетном банке Республики Казахстан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контроля за уплатой взносов областными управлениями государственного Бюджетного банка Республики Казахстан составляются реестры принятых платежей по районам".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постановления Правительства Республики Казахстан от 5 октября 1995 г. N 1306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P951306_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серьезных недостатках и дополнительных мерах по расчетам с Пенсионным фондом Республики Казахстан (САПП Республики Казахстан, 1995 г., N 32, ст. 403);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постановления Правительства Республики Казахстан от 28 ноября 1995 г. N 1600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P951600_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улучшению сборов средств в Пенсионный фонд Республики Казахстан и обеспечению выплат пенсий и пособий" (САПП Республики Казахстан, 1995 г., N 36, ст. 467).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10 апреля 1997 года.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