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4f9f" w14:textId="7684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1997 г. N 450. Утратило силу - постановлением Правительства РК от 30 октября 1997 г. N 1473 ~P971473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B целях повышения эффективности деятельности и оптимизации структуры Министерства юстиции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структуру аппарата Министерства юстиции Республики Казахстан, исходя из предельной численности работников аппарата в количестве 150 единиц,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7 июля 1997 г. N 1065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P971065_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Разрешить Министерству юстиции Республики Казахстан иметь трех заместителей Министра (вице-Министров), а также коллегию в количестве 9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для аппарата Министерства юстиции Республики Казахстан лимит служебных легковых автомобилей в количестве 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численность областных, Алматинского городского управления юстиции - 868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сведению, что в ведении Министерства юстиции Республики Казахстан находятся организации согласно прилагаемому перечню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19 декабря 1995 г. N 1741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P951741_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юстиции Республики Казахстан" (САПП Республики Казахстан, 1995 г., N 38, ст. 493);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18 ноября 1996 г. N 1393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Правительства Республики Казахстан от 19 декабря 1995 г. N 1741" (САПП Республики Казахстан, 1996 г., N 47, ст. 455);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23 декабря 1996 г. N 1589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P961589_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центрального аппарата Министерства юстиции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 апреля 1997 г. N 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Министерстве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юстиции Республики Казахстан (Минюст) является центральным исполнительным органом Республики Казахстан и осуществляет свою деятельность в соответствии с Конституцией Республики Казахстан, законами, международными договорами, ратифицированными Республикой Казахстан, нормативными правовыми актами Президента и Правительства Республики Казахстан, настоящим Положением, а также приказами Министра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юстиции Республики Казахстан руководит территориальными органами и подведомственными организациями, которые составляют единую систему органов юстиции Республики Казахстан и содержатся за счет средств республиканского бюджета, а также иных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юстиции - центральный аппарат и его территориальные органы являются юридическими лицами (учреждениями) и имеют счета в банках, печать с изображением Государственного герба Республики Казахстан и своим наименованием на казахском и русском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Структура и штатная численность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утверждаются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департаментов, комитетов (агентств), территориальных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юстиции и других структур, обеспечивающих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Министерства, - Министром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II. Основные задачи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Основными задачами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ведение законопроектной работы, анализ, совершенствование,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систематизация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правовая экспертиза и регистрация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организационное, кадровое и материально-техническое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судебно-экспертной деятельности,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исполнительного производства по гражданским и уголовным делам в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возмещения материального ущерба;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правовое обеспечение подготовки и заключения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договоров и соглашений, координация мероприятий, связанная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предоставлением иностранной правовой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осуществление государственной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эмиссии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 правовой помощи и оказание юридических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методическое обеспечение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осуществление иных задач, возложенных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III. Функции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В соответствии с возложенными задачами Министерство юстиции Республики Казахстан и его органы в пределах своей компетенции и круга полномочий выполняют следующие организационные, методические, контрольные и другие управленческие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сфере ведения законопроектной работы, совершенствования законодательства: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законопроектная работа, разработка проектов иных нормативных правовых актов по поручению Президента, Правительства, Премьер-Министра Республики Казахстан и по собственной инициативе;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экспертиза проектов законодательных и нормативных правовых актов Президента и Правительства Республики Казахстан, разрабатываемых Администрацией Президента, Канцелярией Премьер-Министра, министерствами и ведомствами по поручению Президента, Правительства, Премьер-Министра Республики Казахстан и по собственной инициативе, а также правовая экспертиза проектов законодательных актов по предложениям Председателей Палат Парламента;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для осуществления законопроектных, экспертных, научно-исследовательских работ и консультаций специалистов и экспертов государственных органов, организаций, в том числе зарубежных, с использованием в этих целях специальных бюджетных и внебюджетных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официальное разъяснение нормативных правовых актов Правительства по поручению Премьер-Министра и Правительства республики и по собственной инициативе;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информатизация, систематизация законодательства, ведение эталонного банка нормативных правовых актов, создание единой в республике компьютерной системы правовой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научно-исследовательской работы в сфере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сфере организации работы судов и судебно-экспертной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сроками рассмотрения судебных дел, состоянием исполнения приговоров и решений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исполнительного производства по гражданским делам и уголовным делам в части возмещения материального ущерба;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судебной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расстановка кадров судей, государственных судебных экспертов, организация работы судебных приставов и судебных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обеспечение и финансирование судебной системы и судебно-экспертных организаций, реализация других мер по обеспечению деятельности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лицензирование судебно-экспертной деятельности, выдача патентов судебным экспертам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научно-исследовательской работы в сфере судебной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B сфере правового обеспечения международных договоров и соглашений, координации иностранной правовой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подписание и организация исполнения в соответствии с установленными законодательством полномочиями договоров о правовой помощи и правовом сотрудничестве с иностранными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юридическая оценка (Legfl opinion) по займам, заключаемым под гарантии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судебных поручений, просьб и ходатайств иностранных государств в соответствии с указанными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экспертиза проектов международных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сфере осуществления государственной регистрации: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и ведение реестра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эмиссий ценных бумаг акционерных обществ с заявленным уставным фондом до 200 000 минимальных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и ведение Государственного реестра нормативных правовых актов всех государственных органов, в том числе подчиненных и подотчетных Президенту Республики Казахстан: Национального Банка, Центральной избирательной комиссии, Комитета национальной безопасности, Государственного следственного комитета, Национального агентства по делам печати и массовой информации; министерств, государственных комитетов и ведомств, местных представительных и исполнительных органов, затрагивающих права, свободы и законные интересы граждан либо носящих межведомственный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публикация перечня зарегистрированных нормативных правовых актов для всеобщего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прав на недвижимое имущество и сделок с ним, ведение Правового кадастра прав на недвижимое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сфере организации правовой помощи и оказания юридических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деятельностью государственных нотариальных контор, содействие развитию частного нотариата;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нотариальной и адвокатской деятельности, деятельности по оказанию платных юридических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подбор, аттестация и расстановка кадров государственного нотариата, выдача патентов адвокатам и нотариусам;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нормативно-правовое, организационное, кадровое и финансовое обеспечение деятельности органов записи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методическое руководство адвокатурой: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юридических служб министерств и ведомств, взаимодействие с государственно-правовыми отделами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юридических услуг, оказываемых юридическим и физическим лицам нотариальными конторами, органами ЗАГСа, адвокатурой.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аттестация, подбор и представление к назначению кадров органов ЗАГСа, организационное, методическое руководство органами ЗАГСа, обеспечение единой правоприменительной практики в деятельности органов записи актов гражданского состояния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сфере правового всеобуча: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правового всеобуча;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издательская деятельность, функции заказчика юридической литературы, литературы по проблемам правового всеобуча;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на договорной основе эталонных законодательных актов, юридических информационных и справочно-методических материалов, в том числе с использованием автоматизированной системы правовой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юридических газет и журналов на казахском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межведомственная координация по организации правового всеобуча и правовой пропаганды, участие в разъяснении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и его органы осуществляют иные, предусмотренные законодательством функции,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организационное, методическое и материально-техническое обеспечение деятельности Квалификационной коллегии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и переподготовку кадров системы юстиции и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и материально-техническое обеспечение территориальных органов юстиции,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6 дополнен подпунктом 5 - постановлением Правительства РК от 3 октября 1997 г. N 1411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P971411_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IV. Права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возложенными задачами Министерство юстиции Республики Казахстан и его органы в пределах своей компетенции и круга полномочий, выполняя свои функции,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нормативные правовые акты, подлежащие обязательному исполнению центральными и местными исполнительными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межведомственную координацию и контроль по вопросам, входящим в их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законодательством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от государственных органов, организаций, их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управление переданным ему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лицензирование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принимать решения по вопросам создания, реорганизации,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ликвидации и деятельности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осуществлять издательскую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Министерство юстиции Республики Казахстан, его органы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могут иметь иные права в соответствии с установленным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V. Организация деятельности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Министерство юстиции Республики Казахстан возглавляет Министр юстиции,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Министр юстиции организует и руководит работой Министерства и несет персональную ответственность за выполнение возложенных на Министерство задач. С этой целью Министр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вице-министров, компетенцию департаментов, комитетов (агентств), других структурных подразделений,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представление в Правительство о назначении и освобождении от должности директора (ов) департамента (ов), агентства (в) (председателей комитетов), назначает и освобождает от должности работников центрального аппарата Министерства юстиции Республики Казахстан, а также директоров департаментов, руководителей территориальных органов юстиции и других структурных подразделений, подведомственных организаций Министерства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Министерство юстиции Республики Казахстан и его органы во взаимоотношениях с другими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положение о департаментах, не являющихся юридическими лицами, комитетах (агентствах), других структурных подразделениях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вопросам деятельности Министерства юстиции Республики Казахстан и его органов, отнесенным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Министр юстиции имеет трех заместителей - вице-министров юстиции, назначаемых на должность и освобождаемых от должности Правительством Республики Казахстан по представлению Министра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отсутствие Министра юстиции его обязанности исполняет один из вице-министров, который координирует деятельность структурных подразделений Министерства юстиции, подведомственных организаций, осуществляет иные обязанности, возложенные на него Министром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Министерстве юстиции Республики Казахстан образуется консультативно-совещательный орган - коллегия Министерства юстиции в составе Министра, вице-министров, руководителей департаментов, комитетов (агентств), других структурных подразделений и организаций, находящихся в ведении Министерства юстиции Республики Казахстан. В состав коллегии Министерства юстиции Республики Казахстан могут входить иные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Численный состав коллегии Министерства юстиции Республики Казахстан утверждается Правительством Республики Казахстан. Персональный состав коллегии утверждается приказом Министра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Коллегия Министерства юстиции Республики Казахстан на своих заседаниях рассматривает основные вопросы деятельности Министерства, его территориальных органов и подведомственных организаций, заслушивает отчеты их руководителей, а также информации председателей областных районных (городских) судов. В случае разногласий между Министром юстиции и коллегией Министерства юстиции Республики Казахстан решение принимает Министр, докладывая о возникших разногласиях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Аппарат Министерства юстиции Республики Казахстан состоит из департаментов, агентств (комитетов) и структур, обеспечивающих деятельность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департаментах, агентствах (комитетах) Министерства юстиции Республики Казахстан и их структура утверждаются Министром юстиции по представлению директоров департаментов, агентств (комитетов). Положение о департаментах Министерства юстиции Республики Казахстан, являющихся юридическими лицами,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Иные вопросы организации деятельности Министерства юстиции Республики Казахстан, права и обязанности должностных лиц, компетенция и круг правомочий органов и структур, обеспечивающих его деятельность, устанавливаются регламентом работы Министерства юстиции Республики Казахстан, положениями о департаментах, агентствах (комитетах), структурах, обеспечивающих деятельность Министерства, утверждаемыми Министром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 апреля 1997 г. N 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Структура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центрального аппарата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3 октября 1997 г. N 1411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P971411_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законодательства и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организации работы судебной системы и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международного правового обеспечения и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Агентство по регистрации недвижимости и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Организационно-контрольное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 материально-технического обеспечения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 внутренней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Департамент кадровой и организационно-контрольной работы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 апреля 1997 г. N 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учреждений и организаций,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Казахский научно-исследовательский институт судебных экспертиз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Научно-исследовательский институт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Республиканский центр правовой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Национальное юридическое агентство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Республиканское издательство юридической литературы "Жетi Жаргы"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Открытое акционерное общество "Зан газетi - Юридическая газета"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