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f5d9" w14:textId="7cbf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21 марта 1997 г. N 398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1997 г. N 451. Утратило силу - постановлением Правительства РК от 12 ноября 1997 г. N 1551 ~P971551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21
марта 1997 г. N 398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P970398_ </w:t>
      </w:r>
      <w:r>
        <w:rPr>
          <w:rFonts w:ascii="Times New Roman"/>
          <w:b w:val="false"/>
          <w:i w:val="false"/>
          <w:color w:val="000000"/>
          <w:sz w:val="28"/>
        </w:rPr>
        <w:t>
  "Отдельные вопросы реформирования
государственных органов Республики Казахстан" следующие дополнение и
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приложение 1 к указанному постановлению дополнить абзацем
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"Агентство по регистрации недвижимости и юридических лиц
Министерства юстиции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3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строке "Минюст" цифру "3" заменить цифрой "5".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