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030f" w14:textId="5610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сентября 1996 г. N 1119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1997 г. N 459. Утратило силу - постановлением Правительства РК от 12 августа 2000 г. N 1238 ~P001238.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14 января 1997 г. N 3329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таможенном комитете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16 сентября 1996 г. N 1119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прохождении службы должностными лицами в таможенных органах Республики Казахстан и текста присяги должностных лиц таможенных органов Республики Казахстан" (САПП Республики Казахстан, 1996 г., N 37, ст. 354)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2, 3 слова "Таможенному комитету" заменить словами "Государственному таможенному комитету";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прохождении службы должностными лицами в таможенных органах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"Таможенного комитета", "Таможенным комитетом" заменить соответственно словами "Государственного таможенного комитета", "Государственным таможенным комитетом".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