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0a31" w14:textId="5d50a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7 января 1997 г. N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1997 г. N 464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План законопроектных работ Правительства Республики
Казахстан на 1997 год, утвержденный постановлением Правительства
Республики Казахстан от 7 января 1997 г. N 14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P970014_ </w:t>
      </w:r>
      <w:r>
        <w:rPr>
          <w:rFonts w:ascii="Times New Roman"/>
          <w:b w:val="false"/>
          <w:i w:val="false"/>
          <w:color w:val="000000"/>
          <w:sz w:val="28"/>
        </w:rPr>
        <w:t>
  "О Плане
законопроектных работ Правительства Республики Казахстан на 1997
год"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строку, порядковый номер 15,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