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f252" w14:textId="8c8f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8 октября 1992 г.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1997 г. N 468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постановление Кабинета Министров Республики Казахстан от 8 октября 1992 г. N 843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P920843_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Литературном, Журналистском, Музыкальном, Художественном и Архитектурном фондах Республики Казахстан" ( САПП Республики Казахстан, 1992 г., N 39, ст. 584).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