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176" w14:textId="9a5d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1997 г. N 480. Утратило силу - постановлением Правительства РК от 12 ноября 1997 г. N 1551 ~P971551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21 марта 1997 г. N 398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реформирования государственных органов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"Штатная численность работников аппарата государственных органов Республики Казахстан (включая Департаменты, Комитеты и Агентства):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"Минобразования и культуры" цифру "212" заменить цифрой "266";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"Минэнергетики и природных ресурсов" цифру "100" заменить цифрой "115".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"Лимит количества служебных легковых автомобилей для обслуживания работников аппарата государственных органов Республики Казахстан (включая Департаменты, Комитеты и Агентства):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"Минобразования и культуры" цифру "5" заменить цифрой "8";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"Минэнергетики и природных ресурсов" цифру "3" заменить цифрой "6".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