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637" w14:textId="687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ядерных материалов во Францию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1997 г. N 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 и услуг) в Республике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акционерному обществу "НАК КАТЭП" вывоз из
Республики Казахстан во Францию в виде пробы концентрата урана в
количестве 5 кг и раствора с содержанием урана в количестве 2000
литров согласно контракту между акционерным обществом "НАК КАТЭП" и
совместным предприятием "КАТКО" от 18 февраля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по атомной энергии при Министерстве науки - Академии
наук Республики Казахстан обеспечить контроль за вывозом ядерных
материалов акционерным обществом "НАК КАТЭП".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