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2aef" w14:textId="d132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30 июня 1995 г. N 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1997 г. N 504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 силу постановление Кабинета Министров
Республики Казахстан от 30 июня 1995 г. N 898 "Об освобождении
турецкой фирмы "Ай Сель" от обложения импортируемых товаров налогом
на добавленную стоимость".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