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65eb" w14:textId="da16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передаче права недропользования в залог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1997 г. N 526. Утратило силу - постановлением Правительства РК от 27 мая 1998 г. N 484 ~P980484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Казахстан, имеющего силу Закона, от 27 января 1996 г.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передаче права недропользования в залог.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10 апреля 1997 г. N 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ПЕРЕДАЧЕ ПРАВА НЕДРОПОЛЬЗОВАНИЯ В ЗАЛОГ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Указом Президента Республики Казахстан, имеющим силу Закона, от 27 января 1996 г. N 2828 "О недрах и недропользовании" (далее - Указ "О недрах") и регламентирует общие условия и порядок передачи права недропользования в залог.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Определения и термины, употребляемые в настоящем Положении, имеют то же значение, какое им дано и в Указе "О недрах".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настоящего Положения применяются следующие определения и термины, которые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залогодатель - физическое или юридическое лицо, государство и/или международная организация, передавшие в залог принадлежащие им права недропользования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залогодержатель - юридическое или физическое лицо, выдавшее кредит, обеспеченный правом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права недропользования в залог - такой способ обеспечения обязательств залогодателя, в силу которого кредитор (залогодержатель) имеет право, в случае неисполнения должником обязательства, обеспеченного залогом права недропользования, получить удовлетворение из стоимости заложенного права недропользования преимущественно перед другими кредиторами залогодателя, за изъятиями, установленными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залога - соглашение между залогодателем и залогодержателем о предоставлении права недропользования в залог;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доверенное лицо - физическое или юридическое лицо, имеющее доверенность от залогодержателя на реализацию заложенного права недропользования в случае нарушения обязательства, обеспеченного залогом;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уполномоченный Правительством Республики Казахстан орган по использованию и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Предметом залога является право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Заложенное право недропользования остается во владении и пользовании залогодателя на весь период выполнения обязательств, обеспеченных залогом права недропользования, и далее, после выполнения обязательств залогодателя, обеспеченных залогом.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Полученный под залог права недропользования кредит должен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использован залогодателем только на цели недропользования,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лицензией.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II. ОФОРМЛЕНИЕ ЗАЛОГА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Для оформления залога права недропользования залогодатель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потенциальному залогодержателю: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разрешение Лицензионного органа на передачу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 в залог;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документы, удостоверяющие право залогодателя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или лицензия и контракт на разведку;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или лицензия и контракт на добычу;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или лицензия и контракт на строительство и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подземных сооружений, не связанных с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или совмещенные лицензия и контракт на разведку и добычу;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документы, удостоверяющие право залогодателя на землю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пределах контрактной территории;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 оценочной стоимости права недропользования, закладываемого в качестве залога права недропользования, выдаваемый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Передача права недропользования в залог производится на основании договора залога, заключенного между залогодержателем и залогодателем.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Договор залога подлежит обязательной регистрации в Уполномоченном органе. Право залога возникает с момента регистрации договора залога в Уполномоченном органе, с выдачей свидетельства о регистрации залога права недропользования (приложение).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изменении основных условий договора залога (сумм залога, сторон договора, срока исполнения обязательства, обеспечиваемого залогом) производится перерегистрация указанного договора залога Уполномоченным органом в порядке, аналогичном регистрации, с выдачей нового свидетельства о регистрации залога права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Залогодатель, исполнивший обязательства, обеспеченные залогом права недропользования, вправе потребовать аннулирования записи о залоге в реестре регистрации договоров залога. По требованию залогодателя залогодержатель обязан предоставить Уполномоченному органу необходимые для аннулирования записи документы и письменные заявления. При неисполнении или ненадлежащем исполнении залогодержателем этих обязанностей залогодатель вправе требовать возмещения причиненных ему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Перезалог права недропользования допускается, если он не запрещен предшествующими договорами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ОБРАЩЕНИЕ ВЗЫСКАНИЯ НА ПРЕДМЕТ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неисполнения залогодателем своего обязательства, обеспеченного залогом права недропользования, залогодержатель вправе удовлетворить свои требования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права недропользования в судебном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права недропользования во внесудебном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Реализация права недропользования в судебном порядке производится в соответствии с решением суда по иску залогодержателя. При этом продажа права недропользования, являющегося предметом залога, производится путем продажи с публичных торгов в порядке, установленном процессуальным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Реализация права недропользования во внесудебном порядке в случаях, предусмотренных законодательными актами или договором залога, производится доверенным лицом путем проведения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Доверенное лицо организует торги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уведомление залогодателю о невыполнении обязательств, с предварительной регистрацией данного уведомления в Уполномоченном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неудовлетворении требований, вытекающих из уведомления, но не ранее чем через 2 месяца с момента его отправки залогодателю, составляет уведомление о торгах на заложенное право недропользования, направляет его в Уполномоченный орган и вручает залогодателю;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 публикует объявление о торгах в местной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Условия торгов должны предусматривать начальную цену права недропользования и условия недропользования, предусмотренные в лицензии и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Намерение участвовать в торгах должно быть подтверждено заявкой, направленной в адрес доверенного лица не позднее даты, указанной в объявлении.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Заявка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анкетные данные о заявителе: наименование (имя) заявителя, его адрес, государственная принадлежность (юридических лиц), гражданство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финансовых, юридических, управленческих и организационных возможностях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принимаются к рассмотрению после уплаты заявителем установленного доверенным лицом взноса за участие в торгах.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Вопрос о допуске заявителя к участию в торгах решается доверенным лицом на основе изучения заявки. О принятии заявки к участию в торгах заявитель официально уведомляется.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Отказ в праве на участие в торгах может иметь место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подачи заявок позже установленного условиями торгов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непредоставления заявителем документально подтвержденных анкетных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торгах по реализации заложенного права недропользования имеют право принимать участие юридические и физические лица, в том числе иностранные, а также иностранные государства, международные организации, которые в соответствии с Указом "О недрах" могут быть недропользователями.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Залогодержатель обязан сообщить в письменной форме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Уполномоченному органу результаты состоявшихся торгов и передать 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документы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Победитель торгов в течение 1 (одного) месяца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торгов обязан предоставить в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материалы для переоформления лицензии.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после рассмотрения материалов вносит в Лицензионный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предложение о проведении переговоров о выдаче лицензии победителю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IV. ПРЕКРАЩЕНИЕ ЗАЛОГА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Залог прекращается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вследствие исполнения залогодателем обязательств, обеспеченных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залогом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других обстоятельствах, предусмотренных законодательными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ГОСУДАРСТВЕННЫЙ 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РЕГИСТРАЦИИ ЗАЛОГА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____________                                      N 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Залогодатель (вещный поручитель)_________________________________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(Ф.И.О. или полное наименование юридического 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Должник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(Ф.И.О. или полное наименование юридического 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Залогодержатель__________________________________________________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(Ф.И.О. или полное наименование юридического 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Договор залога права недропользования N ____ "___"_______19____г.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Описание права недропользования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Лицензия N_______от______________________________________________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Контракт N_______от______________________________________________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Сумма основного обязательства и процентов________________________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Отметка и реквизиты других свидетельств на предмет залога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Дата выдачи свидетельства о регистрации залога "___"_____19___г.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                   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АЛМАТЫ 19___г.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