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2cab" w14:textId="08f2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подготовки, реализации и мониторинга проектов, включаемых в Программу государственных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1997 г. N 528. Утратило силу - постановлением Правительства РК от 31 декабря 1998 г. N 1389 ~P981389.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совершенствования системы управления инвестиционным процессом в Республике Казахстан, улучшения отбора, оценки, рассмотрения, реализации проектов, включаемых в Программу государственных инвестиций, а также организации мониторинга и координации деятельности центральных и местных исполнительных органов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порядке подготовки, реализации и мониторинга проектов, включаемых в Программу государственных инвестиций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разработать и утвердить Положение о стандартах проведения экономической и финансовой оценки эффективности инвестиционных проектов, предлагаемых для включения в Программу государственных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 Республики Казахстан в месячный срок разработать и утвердить Положение о порядке проведения финансово-экономической экспертизы проектов, предлагаемых для включения в Программу государственных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Министерствам, государственным комитетам и ведомствам, акимам областей и г. Алматы в срок до 25 апреля представить в Министерство экономики и торговли Республики Казахстан информацию об имеющихся структурных подразделениях по оценке инвестиционных проектов, положения об этих подразделениях, действующие порядок и методику оценки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в срок до 20 мая, проанализировав информацию министерств, государственных комитетов и ведомств, акимов областей и г. Алматы, внести предложения в Правительство Республики Казахстан об организации и укреплении соответствующих подразделений по оценке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10 апреля 1997 г. N 528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порядке подготовки, реализации и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проектов, включаемых в Программу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определяет порядок взаимодействия министерств, государственных комитетов и ведомств, акимов областей и г. Алматы по подготовке, оценке, отбору, реализации и мониторингу проектов, предлагаемых для включения в Программу государственных инвестиций (далее - ПГИ).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II. Программа государственных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инвестиции - вложение государством денежных средств, акций и других ценных бумаг, оборудования и технологий, лицензий, интеллектуальной собственности, другого имущества и имущественных прав, способствующих экономическому и организационному развитию страны, укреплению ее государственных институтов.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внутренним источникам финансирования Программы государственных инвестиций относятся средства, выделяемые из республиканского и местных бюджетов, а также собственные средства госпредприятий и акционерных обществ (далее - АО), где доля государственного пакета акций составляет более 50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внешним источникам финансирования ПГИ относятся займы и кредиты Правительству, двух- или многосторонние гранты, техническая (технико-консультативная) помощь, непосредственно связанная с подготовкой и реализацией проектов, а также кредиты государственным предприятиям и акционерным компаниям, предоставляемые под государственную гарантию.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ПГИ готовится ежегодно в табличной форме с приложением краткой информации и экспертным заключением по каждому проекту. Помимо программы текущего года ПГИ охватывает программу предыдущего года и прогнозные программы трех последующих лет таким образом, что в скользящем режиме наблюдения постоянно находится пятилетний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Прогнозная часть ПГИ подлежит ежегодному пересмотру и корректировке.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III. Процедура отбора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Подразделения министерств, государственных комитетов и ведомств, акимов областей и г. Алматы, ответственные за формирование ПГИ, в срок до 1 апреля текущего года принимают заявки и другую документацию по инвестиционным проектам, предлагаемым для включения в ПГИ, согласно установленному Министерством экономики и торговли Республики Казахстан стандарту проведения экономической и финансовой оценки эффективности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государственные предприятия и акционерные общества с долей госпакета акций более 50 процентов представляют в Министерство финансов и Министерство экономики и торговли Республики Казахстан инвестиционные планы, финансируемые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основе поданных заявок подразделения министерств и ведомств, аппаратов акимов областей и г. Алматы производят предварительную оценку проектов. По результатам оценки формируется перечень проектов, рекомендуемых для включения в Программу государственных инвестиций, который утверждается первым руководителем министерства, государственного комитета, ведомства, акимом области и г. Алматы и представляется вместе с заявками на рассмотрение в Министерство экономики и торговли Республики Казахстан в срок до 1 мая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Заявки, поступившие в Министерство экономики и торговли Республики Казахстан после 1 мая текущего года, не подлежат рассмотрению для включения в ПГИ последующего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спорные вопросы по инвестиционным проектам, не включенным в перечень, могут быть рассмотрены в Министерстве экономики и торговли Республики Казахстан при наличии мотивированного заключения министерства, государственного комитета, ведомства или акима в трехмесячный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экономики и торговли Республики Казахстан проводит комплексную оценку поступивших проектов в соответствии с государственными приоритетами и выносит решение о целесообразности включения в ПГИ по каждому проекту в отдельности.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проектам, где запрашивается государственная гарантия, Министерство экономики и торговли Республики Казахстан готовит экспертное заключение о целесообразности ее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экономики и торговли Республики Казахстан осуществляет совместно с Министерством финансов Республики Казахстан согласование объемов финансирования проектов в соответствии с лимитом государственного долга по годам.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Сформированный Министерством экономики и торговли Республики Казахстан проект Программы государственных инвестиций представляется в Правительство Республики Казахстан в срок до 1 августа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экономики и торговли Республики Казахстан осуществляет ежеквартальный мониторинг реализации проектов и направляет доклады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завершения срока реализации инвестиционного проекта Министерство экономики и торговли Республики Казахстан проводит оценку и анализ эффективности его осуществления и готовит рекомендации по улучшению системы отбора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IV. Оценка эффективности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проектов включает изучение технического, финансового, организационно-правового, экономического, социального, экологического и других аспектов на основе стандартов проведения экономической и финансовой экспертизы эффективности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оценки проектов могут быть привлечены консалтинговые фирмы, выбранные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V. Мониторинг осуществления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Мониторинг ПГИ предусматривает предоставление участниками проекта отчетности о ходе его реализации не позднее 15 числа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случае, если отчет не предоставляется в установленные сроки, Министерство экономики и торговли Республики Казахстан вправе рассматривать вопрос об исключении проекта из ПГИ.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