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f3f2" w14:textId="9ddf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занятости населения на 1997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1997 г. N 539.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политики занятости населения и обеспечения социальной защиты безработных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занятости населения на 1997 год (далее - Программа).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совместно с Министерством образования и культуры Республики Казахстан, иными центральными и местными исполнительными органами организовать переобучение безработных, особо обратив внимание на подготовку по новым профессиям и специальностям, для развития индивидуального предпринимательства, среднего и малого бизнеса с учетом региональных особенностей.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совместно с местными исполнительными органами организовать выполнение Программы.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труда и социальной защиты населения Республики Казахстан совместно с заинтересованными центральными исполнительными органами внести в декабре 1997 года в Правительство Республики Казахстан проект Программы занятости населения на 1998 год.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Правительства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11 апреля 1997 г. N 539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Программа занятости населения на 1997 год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выработка стратегии содействия занятости и социальной защиты граждан от безработицы.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Приоритеты и прогнозные параметры Программы определены на основе Программы действий Правительства Республики Казахстан по углублению реформ на 1996-1998 годы (далее - Программы Правительства), утвержденной Указом Президента Республики Казахстан от 13 декабря 1995 г. N 2680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U952680_ </w:t>
      </w:r>
      <w:r>
        <w:rPr>
          <w:rFonts w:ascii="Times New Roman"/>
          <w:b w:val="false"/>
          <w:i w:val="false"/>
          <w:color w:val="000000"/>
          <w:sz w:val="28"/>
        </w:rPr>
        <w:t>
 , Индикативного плана социально-экономического развития Республики Казахстан на 1997 год, утвержденного постановлением Правительства Республики Казахстан от 23 сентября 1996 г. N 1161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P961161_ </w:t>
      </w:r>
      <w:r>
        <w:rPr>
          <w:rFonts w:ascii="Times New Roman"/>
          <w:b w:val="false"/>
          <w:i w:val="false"/>
          <w:color w:val="000000"/>
          <w:sz w:val="28"/>
        </w:rPr>
        <w:t>
 , Концепции государственной политики занятости населения (далее - Концепция занятости), одобренной постановлением Правительства Республики Казахстан от 22 мая 1996 г. N 631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P960631_ </w:t>
      </w:r>
      <w:r>
        <w:rPr>
          <w:rFonts w:ascii="Times New Roman"/>
          <w:b w:val="false"/>
          <w:i w:val="false"/>
          <w:color w:val="000000"/>
          <w:sz w:val="28"/>
        </w:rPr>
        <w:t>
 , а также анализа и прогноза ситуации на рынке труда, подготовленного Министерством труда и социальной защиты населения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I. Прогноз занятости на 1997 год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1997 году будет продолжена реализация общей экономической стратегии, целей и задач, определенных Программой Правительства. Ситуация на рынке труда будет определяться мерами, проводимыми органами исполнительной власти в финансово-экономической и социальной сферах.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Продолжающиеся кризисные явления в экономике и недостаток финансовых средств будут оказывать негативное воздействие на стабилизацию финансово-хозяйственной деятельности организаций, что может поставить многие из них на грань банкротства.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Продолжатся процессы высвобождения рабочей силы.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что численность высвобожденных может превысить 300 тыс. человек, а количество длительно безработных достигнет 15 процентов от общего их числа.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1997 году могут возрасти темпы реорганизационных и ликвидационных процедур как в отраслевом, так и в региональном разрезах, и прежде всего в Жезказганской, Кустанайской, Семипалатинской, Талдыкорганской областях и в г.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процесс частичного перехода скрытой безработицы в открытую, в результате чего в целом по республике может высвободиться 15-20 процентов работников.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занятых в отраслях экономики в 1997 году может сократиться по сравнению с 1996 годом на 0,2 процента и составит 6265 тыс. человек. Сокращение прогнозируется как в отраслях материального производства, так и в непроизводственной сфере.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в области занятости усугубит приток сельской молодежи в города, что также повлияет на осложнение ситуации на рынке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1997 году рынок труда будет формироваться под воздействием следующих факторов: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структурной перестройки производства: приватизации, банкротства, перепрофилирования;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инвестиционных возможностей, от которых зависят масштабы сохранения экономически эффективных и создания новых рабочих мест;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продолжения процессов высвобождения работников с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возрастания оттока сельского населения в города, особенно молодежи.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оценкам Министерства труда и социальной защиты населения Республики Казахстан, в 1997 году наибольшие значения уровня безработицы сохранятся в Кзыл-Ординской и Атырауской областях, высокий уровень безработицы возможен в Северо-Казахстанской, Семипалатинской, Западно-Казахстанской, Тургайской, Актюбинской, Восточно-Казахстанской и Жезказганской областях. Наименьшие значения этого показателя ожидаются в Карагандинской области и г.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По-прежнему остро будет стоять проблема трудоустройства женщин, молодежи, лиц предпенсионного возраста, других малоконкурентных на рынке труда слоев населения. Вследствие низкой мобильности населения из-за отсутствия рынка жилья, увеличения дисбаланса между спросом и предложением рабочей силы усилится процесс формирования слоя длительно безработных.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рабочей силы на рынке труда будет возрастать и составит 2,5 млн.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Предусматриваемое проведение активных мер по поощрению малого и среднего бизнеса позволит занять 100 тыс. человек дополнительно. Однако из-за ограниченности инвестиций существенно приостановить рост безработицы не удастся.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прогнозам Министерства труда и социальной защиты населения Республики Казахстан, в 1997 году в службы занятости может обратиться около 750 тыс. человек, из которых 150 тысяч будут трудоустроены, а 600 тыс. человек, или 8,7 процента от экономически активного населения получат статус безработного.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II. Основные направления политики занятости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1997 году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Программой Правительства и Концепцией занятости основными направлениями политики занятости на 1997 год определены: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правового регулирования занятости и трудовых отношений путем изменения и дополнения трудового законодательства;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отраслевой структуры экономики на основе создания новых, реформирования неперспективных производств;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и активное стимулирование развития малого и среднего частного предпринимательства, создающего дополнительные рабочие места, в том числе и за счет привлечения иностранного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опережение профессионального образования по отношению к складывающейся ситуации на рынке труда с учетом структурных изменений в экономике;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переориентация организации общественных работ на жилищное и дорожное строительство;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социального партнерства главных участников рынка труда (государства, работодателей и работников) в обеспечении гарантии занятости, решении вопросов оплаты, условий и режимов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роли местных исполнительных органов в решении региональных проблем занятости;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избирательных мер, направленных на устранение наиболее острых диспропорций спроса и предложения на рынке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дальнейшая интеграция деятельности государственной службы занятости с работодателями и профсоюзами в вопросах регулирования занятости и рынка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рычагами реализации политики занятости должны стать: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нейтрализация факторов, способствующих росту безработицы в результате реформирования организаций, в том числе всемерное развитие профориентационных услуг, профобучения и переподготовки высвобождаемых работников;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социальной политики в рамках макроэкономической стратегии;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предпринимательства и самозанятости, малого и среднего бизнеса как перспективной сферы приложения труда путем создания бизнес-центров, поддержки центров малого бизнеса, расширения ресурсов обучения предпринимательским навыкам;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защиты внутреннего рынка труда и ограничение использования труда иностранных рабочих и специалистов, экспертиза программ экономического развития и контрактов с участием иностранных фирм на предмет обеспечения занятости местного населения и ее финансирования;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 контрактной системы экспорта рабочей силы в ближнее и дальнее зарубежье;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квотирование численности иммигрантов, исходя из экономических возможностей и условий регионов расселения.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III. Обеспечение социальной защиты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занятости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Меры по сбалансированию спроса и предложения рабочей силы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Определяющее влияние на конъюнктуру рынка труда оказывает предъявляемый работодателями спрос на рабочую силу. Основными требованиями работодателей в настоящее время являются высокий профессионализм и опыт работы по данной специальности.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занятости является типичным как для большинства отраслей материального производства, так и непроизводственной сферы. Всего по отраслям экономики, по предварительной оценке, в 1997 году будет принято более 830 тыс. человек, а уволено свыше 1300 тыс. человек.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свертывание производства и предполагаемое банкротство предприятий повлекут за собой снижение спроса на рабочую силу и увеличение длительной безработицы.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Предотвратить возможную ситуацию на данном этапе предполагается усилением регулирующего воздействия государства на рынок труда с помощью следующих мер: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 числа экономически целесообразных и создание дополнительных рабочих мест;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гибких режимов рабочего времени, что позволит увеличить занятость без увеличения числа рабочих мест;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и переобучение незанятого населения и безработных с учетом потребностей рынка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смягчение последствий массовых высвобождений посредством внутриотраслевого перераспределения рабочей силы и диверсификации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общественных работ.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Содействие трудоустройству граждан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сокращения времени поиска работы гражданами, усиления взаимодействия с работодателями по увеличению числа заявляемых ими в центры занятости вакансий службы занятости будут продолжать оказывать следующие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информирование граждан о возможностях трудоустройства;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предоставление гражданину возможности выбора различных форм и видов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подбор подходящего рабочего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обучение и переобучение безработных;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консультирование граждан, испытывающих трудности в поиске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организация общественных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содействие безработным в организации собственного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службы занятости предполагается предоставить работу 150 тыс. человек, в том числе 36 тыс. выпускников учебных заведений системы образования (вузов, колледжей, лицеев, профтехшкол, общеобразовательных школ всех типов и наименований).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3) Профессиональная подготовка, повышение квалификации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переподготовка безработных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1997 году предполагается направить на профессиональную подготовку, повышение квалификации и переподготовку в пределах 30 тыс. человек безработных.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преимущество будет предоставлено неработающей молодежи до 20 лет, женщинам, трудоспособным инвалидам и другим социально уязвимым категориям населения. В этих целях предусматривается: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участие совместно с заинтересованными министерствами в разработке основных направлений определения потребности в подготовке квалифицированных специалистов с учетом приоритетов развития отдельных отраслей экономики, расширения и перепрофилирования производства, освоения новых видов продукции и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расширять профориентационные услуги для безработных, особенно для социально уязвимых слоев населения путем организации работы по формированию компьютерного информационно-справочного банка учебно-курсовой сети, в том числе вузов, ссузов, ПТШ, а также негосударственных учреждений образования о новых престижных профессиях и специальностях, наиболее востребуемых на рынке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методическое руководство профориентацией и профессиональным обучением безработных и незанятого населения на основе договоров о сотрудничестве Министерства труда и социальной защиты населения Республики Казахстан с заинтересованными министерствами 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активизировать деятельность по организации профподготовки безработных для сферы малого и среднего бизнеса, предпринимательской и индивидуальной трудовой занятости, в сотрудничестве с территориальными центрами поддержки и развития предпринимательства;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обучение по заявкам местных органов службы занятости и работодателей на базе Республиканского центра обучения военнослужащих, уволенных в запас, и безработных (в с. Тургень Алматинской области) по профессиям и специальностям сельскохозяйственного профиля;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реализации проекта Всемирного Банка по социальной защите (компонент "Служба занятости") в г. Алматы, в Алматинской, Павлодарской, Южно-Казахстанской областях по обучению безработных, преимущественно женщин, основам бизнеса, навыкам поиска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оказывать действенную помощь организациям в осуществлении переобучения высвобождаемых работников и трудоустройстве их на вновь создаваемые рабочие места и имеющиеся вакансии.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 Содействие в создании новых рабочих мест, стимулирование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самозанятости, предпринимательства и малого бизнеса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рабочих мест, стимулирование самозанятости, предпринимательства и малого бизнеса особенно целесообразно в перспективных отраслях и в сфере услуг.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решения данной задачи предполагается: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организации системы создания рабочих мест для безработных;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создании 115 тыс. новых рабочих мест, в основном для слабозащищенных слоев населения (женщин, молодежи, длительно неработающих и т.п.), в перерабатывающих отраслях и сфере услуг с привлечением средств Государственного фонда содействия занятости (далее - Фонд занятости). Для 1 тыс. инвалидов предполагается возместить затраты на приобретение оборудования и инструментов из этого же источника.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работы службы занятости в развитии малого бизнеса и предпринимательства определены: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профессионального обучения основам малого бизнеса и предпринимательства для 10 тыс. человек;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консалтинговых услуг начинающим предпринимателям по вопросам организации собственного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практической помощи в вопросах организации собственного дела: лизинг (финансовая аренда), регистрация и др.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5) Организация оплачиваемых общественных работ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1997 году повысится значимость общественных работ как одного из приоритетных направлений в использовании активных мер на рынке труда, что предполагает в дальнейшем их интенсивное развитие. Основой для этого послужит разработка региональных программ и местных проектов таких работ с учетом количественной и качественной сбалансированности спроса и предложения рабочей силы, содержащих перечень конкретных видов работ, отвечающих требованиям социальной полезности и способных снизить напряжение на рынке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приоритетное использование получат проекты, совместимые с программами социально-экономического развития городов и районов, таких, как строительство жилья и объектов социально-культурного назначения, очистка территорий, их озеленение и благоустройство, прокладка и ремонт дорог и тротуаров, ремонт и строительство ирригационных сооружений.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перечне останутся услуги престарелым и инвалидам, помощь в уходе за тяжелобольными и малолетними детьми, несложные сельхозработы.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Общественными работами в рамках региональных программ предполагается занять 30 тыс. человек, преимущественно из числа безработных с длительным стажем, а также малоконкурентных на рынке труда категорий, утративших профессиональную квалификацию и социальные связи.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6) Квотирование рабочих мест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1997 году органами Государственной службы занятости будет продолжена работа по содействию занятости лиц с ограниченными возможностями на рынке труда, включая квотирование рабочих мест для молодежи, окончившей общеобразовательные, профессионально-технические школы, а также других лиц, моложе 20 лет, одиноких и многодетных родителей, воспитывающих несовершеннолетних детей, детей-инвалидов, лиц предпенсионного возраста, инвалидов, граждан, продолжительное время не имеющих работу, военнослужащих, уволенных со службы без права на пенсию, лиц, освобожденных из мест лишения свободы, беженцев, вынужденных мигрантов.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квотой будет трудоустроено свыше 25 тыс. человек из числа социально уязвимых категорий населения.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7) Выплата пособий по безработице,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оказание материальной помощи безработным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Государственная служба занятости в 1997 году продолжит выплату пособий по безработице и оказание безработным материальной помощи. Предполагается, что 425 тыс. безработных получат пособия по безработице.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8) Регулирование трудовой миграции.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Защита внутреннего рынка труда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трудовой миграции и защита внутреннего рынка труда призваны содействовать преодолению диспропорций между спросом и предложением рабочей силы, смягчению напряженности в сфере занятости за счет временного использования рабочей силы за рубежом, защите трудовых прав мигрантов.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Службы занятости совместно с местными исполнительными органами должны осуществить следующие 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направление на работу в Южную Корею в соответствии с достигнутым соглашением 328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координацию деятельности организаций, занимающихся вопросами внешней трудовой миграции;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консультационно-информационную помощь гражданам, выезжающим на работу за рубеж;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выдачу лицензий на деятельность негосударственных посреднических организаций, занимающихся ввозом и вывозом за рубеж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организацию иммиграционного контроля и пресечение нелегальной трудовой миграции.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IV. Информационно-аналитическое и финансовое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обеспечение Программы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1) Развитие службы занятости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реализации задач, предусмотренных настоящей Программой, является дальнейшее развитие Государственной службы занятости, ее республиканского, региональных и местных органов. Адекватное реагирование на изменение ситуации на рынке труда будет обеспечиваться деятельностью службы занятости на основе укрепления ее материальной базы, компьютеризации и технического оснащения, развития статистической и информационно-справочной систем, мониторинга рынка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введена система оценки эффективности деятельности региональных служб занятости.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проекта Всемирного банка по социальной защите предполагается создать модельные центры занятости в гг. Кустанае, Акмоле, Актау, Атырау, Семипалатинске, Усть-Каменогорске, Кокшетау, Жезказгане, Талгаре Алматинской области. Предстоит внедрить прогрессивные процедуры обслуживания клиентов во всех модельных центрах, постепенно распространить этот опыт на остальные центры занятости, а также обеспечить проведение массового обучения сотрудников службы занятости эффективным методам работы, организовать перевод программного обеспечения на новую платформу, внедрить передовые методы анализа и прогнозирования ситуации на рынке труда.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2) Информационная поддержка политики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занятости населения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продолжено формирование системы информационной поддержки государственной политики занятости населения. Ее основными элементами будут: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и работодателей о состоянии рынка труда через средства массовой информации, в том числе и через периодические издания органов службы занятости;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самостоятельному поиску работы через распространение буклетов, памяток, плакатов;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трудоустройству граждан посредством публикации сведений о вакантных рабочих местах.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3) Совершенствование нормативной правовой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вопросам занятости населения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1997 году Министерство труда и социальной защиты населения Республики Казахстан совместно с другими заинтересованными министерствами предполагает разработать следующие нормативные акты: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предоставления информации о массовом высвобождении и сведений о наличии рабочих и вакантных должностей центрам занятости;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проведению мероприятий профотбора для обучения безработных бизнесу;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условиях и порядке оказания материальной помощи безработным;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условиях и порядке выплаты пособия по безработице;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организации и порядке финансирования профессиональной подготовки, повышения квалификации и переподготовки безработных и незанятого населения.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4) Финансовое обеспечение Программы занятости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прогноза фонда оплаты труда на 1997 год, ожидаемые поступления в Фонд занятости составят 8 070 000 тыс.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ожидаемого поступления средств от Международного Банка Реконструкции и Развития на финансирование создаваемых в некоторых областях модельных центров занятости суммарный доход составит 9 334 224 тыс.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предполагается 5 236 425 тыс. тенге затратить на выплату пособий по безработице (из расчета среднего размера пособия на 1 безработного 2 464 тенге и средней продолжительности получения пособия 5 месяцев). Расходы на профессиональную подготовку и переобучение безработных составят 860 938 тыс. тенге, на организацию общественных работ - 203 580 тыс. тенге, на содержание службы занятости - 646 576 тыс. тенге. Кроме того, предусмотрены затраты на компенсацию расходов на приобретение оборудования и приспособлений инвалидам в сумме 14 000 тыс. тенге, на поддержку создания новых рабочих мест и развитие предпринимательства - 1 224 636 тыс.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расходы Фонда занятости с учетом затрат на создание дополнительных рабочих мест в жилищном строительстве составят 9 334 224 тыс. тенге.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