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8d0f2" w14:textId="528d0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31 декабря 1996 г. N 1748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апреля 1997 г. N 553. Утратило силу - постановлением Правительства РК от 30 мая 1997 г. N 907 ~P970907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31 декабря 1996 г. N 1748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P961748_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ставках акцизов на импортируемые подакцизные товары и нормах провоза физическими лицами через таможенную границу Республики Казахстан подакцизных товаров, которые не подлежат обложению акцизами" (САПП Республики Казахстан, 1996 г., N 53, ст. 517)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 и в примечании цифру "2905"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Государственный таможенный комитет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