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b939" w14:textId="30bb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1997 года N 558. Утратило силу - постановлением Правительства РК от 19 марта 2003 г. N 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25 августа 1999 г. N 1240 </w:t>
      </w:r>
      <w:r>
        <w:rPr>
          <w:rFonts w:ascii="Times New Roman"/>
          <w:b w:val="false"/>
          <w:i w:val="false"/>
          <w:color w:val="ff0000"/>
          <w:sz w:val="28"/>
        </w:rPr>
        <w:t xml:space="preserve">P991240_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31 декабря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Z960061_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Указ Президента Республики Казахстан, имеющий силу Закона, "О налогах и других обязательных платежах в бюджет"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августа 1999 г. N 1240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P991240_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19 марта 1996 г. N 331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P960331_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импортируемого оборудования и медикаментов, по которым налог на добавленную стоимость уплачивается в порядке, устанавливаемом Государственным налоговым комитетом по согласованию с Министерством финансов и Таможенным комитетом Республики Казахстан" (САПП Республики Казахстан, 1996 г., N 12, ст. 94);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11 ноября 1996 г. N 1368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P961368_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19 марта 1996 г. N 331" (САПП Республики Казахстан, 1996 г., N 45, ст. 440).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опубликования.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14 апреля 1997 г. N 558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импортируемых товаров, используемых в сельскохозяйственном производстве, импортируемых оборудования, сырья, материалов, запасных частей, медикаментов, за исключением освобожденных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  "О налогах и других обязательных платежам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Перечень - в редакции постановления Правительства РК от 12 июня 1997 г. N 959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P970959_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Внесены изменения постановлениями Правительства РК от 18 ноября 1997 г. N 1605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P971605_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17 сентября 1998 г. N 917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P980917_ </w:t>
      </w:r>
      <w:r>
        <w:rPr>
          <w:rFonts w:ascii="Times New Roman"/>
          <w:b w:val="false"/>
          <w:i w:val="false"/>
          <w:color w:val="000000"/>
          <w:sz w:val="28"/>
        </w:rPr>
        <w:t>  ; от 25 августа 1999 г. N 1240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Р991240_ </w:t>
      </w:r>
      <w:r>
        <w:rPr>
          <w:rFonts w:ascii="Times New Roman"/>
          <w:b w:val="false"/>
          <w:i w:val="false"/>
          <w:color w:val="000000"/>
          <w:sz w:val="28"/>
        </w:rPr>
        <w:t>  ; от 24 января 2000 г. N 118 (порядок вступления в силу см. ст. 2 этого постановления)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P000118_ </w:t>
      </w:r>
      <w:r>
        <w:rPr>
          <w:rFonts w:ascii="Times New Roman"/>
          <w:b w:val="false"/>
          <w:i w:val="false"/>
          <w:color w:val="000000"/>
          <w:sz w:val="28"/>
        </w:rPr>
        <w:t>  ; от 16 марта 2000 г. N 406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Р000406_ </w:t>
      </w:r>
      <w:r>
        <w:rPr>
          <w:rFonts w:ascii="Times New Roman"/>
          <w:b w:val="false"/>
          <w:i w:val="false"/>
          <w:color w:val="000000"/>
          <w:sz w:val="28"/>
        </w:rPr>
        <w:t>  ; постановлением Правительства РК от 3 июля 2000 года N 1008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P001008_ </w:t>
      </w:r>
      <w:r>
        <w:rPr>
          <w:rFonts w:ascii="Times New Roman"/>
          <w:b w:val="false"/>
          <w:i w:val="false"/>
          <w:color w:val="000000"/>
          <w:sz w:val="28"/>
        </w:rPr>
        <w:t>  ; от 7 сентября 2001 г. N 1166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P011166_ </w:t>
      </w:r>
      <w:r>
        <w:rPr>
          <w:rFonts w:ascii="Times New Roman"/>
          <w:b w:val="false"/>
          <w:i w:val="false"/>
          <w:color w:val="000000"/>
          <w:sz w:val="28"/>
        </w:rPr>
        <w:t>  ; от 5 октября 2001 г. N 1289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Р011289_ </w:t>
      </w:r>
      <w:r>
        <w:rPr>
          <w:rFonts w:ascii="Times New Roman"/>
          <w:b w:val="false"/>
          <w:i w:val="false"/>
          <w:color w:val="000000"/>
          <w:sz w:val="28"/>
        </w:rPr>
        <w:t>  ; от 7 марта 2002 г. N 281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P020281_ </w:t>
      </w:r>
      <w:r>
        <w:rPr>
          <w:rFonts w:ascii="Times New Roman"/>
          <w:b w:val="false"/>
          <w:i w:val="false"/>
          <w:color w:val="000000"/>
          <w:sz w:val="28"/>
        </w:rPr>
        <w:t>  ; от 31 мая 2002 г. N 604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Р020604_ </w:t>
      </w:r>
      <w:r>
        <w:rPr>
          <w:rFonts w:ascii="Times New Roman"/>
          <w:b w:val="false"/>
          <w:i w:val="false"/>
          <w:color w:val="000000"/>
          <w:sz w:val="28"/>
        </w:rPr>
        <w:t>  ; от 30 июля 2002 года № 851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P020851_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 Наименование           !   Код ТН 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                        2                  !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1-1 Лошади чистопородные (чистокровные)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племенные животные                              0101 11 000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1-2 Крупный рогатый скот чистопородные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(чистокровные) племенные животные               0102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1-3 Свиньи чистопородные (чистокровные)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племенные животные                              0103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1-4 Овцы чистопородные (чистокровные)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племенные животные                              0104 10 100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1-5 Козы чистопородные (чистокровные)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племенные животные                              0104 20 100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1-6 Цыплята племенного разведения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(прародительские и материнские линии):          0105 11,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несушки домашних птиц;                          0105 11 110,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 цыплята домашних птиц;                   0105 11 190,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 линии несушек домашних птиц;             0105 11 910,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 виды домашней птицы; индейки;            0105 11 990,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птица домашняя (кроме кур);                     0105 12 000,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гуси живые                                      0105 19,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0105 19 200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1-7 Яйца птиц для инкубирования                     из 0407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1-8 Сперма бычья                                    0511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1-9 Эмбрионы крупного рогатого скота                0511 99 500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Картофель семенной                               070110000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Пшеница твердая семенная                        из 100110100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Пшеница мягкая семенная                         из 100190910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Ячмень семенной, ячмень пивоваренный семенной,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ячмень пивоваренный                             из 100300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Овес семенной                                   из 100400000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Кукуруза семенная                                100510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Семена сахарной свеклы                           120911000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Семена лука, столовой свеклы, капусты, моркови,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томатов, цветной капусты                        из 120991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Семена баклажан, редьки, огурцов, редиса, перца,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малораспространенных культур                    из 120991900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Шишки хмеля, свежие или сушеные, дробленые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недробленые, в порошкообразном виде или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таблеток; лупулин                                1210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121020900)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Пектиновые вещества, пектинаты и пектаты,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кроме подлежащих использованию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фармацевтической продукции*                         из 130220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Агар-агар, кроме подлежащего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производстве фармацевтической продукции*          из 130231000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Сахар - сырец без ароматических или красящих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добавок, тростниковый                            170111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Глюкозо-фруктовые смеси                          из 1702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Патока крахмальная                               из 1703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Какао-бобы, целые или дробленные, сырые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жареные                                          180100000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Заменители какао - масла (шоклин, аккомель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т.д.)                                           из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Прочие экстракты, эссенции и концентраты        210111190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Продукты для дополнения (сбалансирования)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кормов для птиц, кроме расфасованных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продажи                              из 230990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Табачное сырье, кроме расфасованного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продажи                              из 240110,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из 240120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24-1 Песок кремнистый и песок кварцевый           250510000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24-2 Глина бентонитовая                           250810000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24-3 Порошок периклазовый*                      из 251990300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24-4 Смесь хромитопериклазовая СХП*             из 251990900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Шлак, пригодный для извлечения из 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оксида титана                               261900930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25-1 Кокс литейный*                              из 270400900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25-2 Составы для обработки металлов (масла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смазывания форм, антикоррозийные масла)     271000940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25-3 Кремний*                                  из 280469000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Оксид титана РЛ 68                          из 282300000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Нитрит натрия                                  283410000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Силикат натрия*                             из 283919000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Селитра калиевая KNO 3                         283920000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29-1   Гексохлоритан*                          из 290319900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Кислота молочная и лимонная, кроме подлежащей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использованию в медицине*                    из 291811000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из 291814000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2,4 Д технический продукт                    из 291890000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Диметиламин                                  из 292111100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Циперметрин, бромоксинил октанат эфир        из 292690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Соединения гетероциклические, содержащие лишь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гетероатом (ы) азота; нуклеиновые кислоты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соли, кроме подлежащих использованию в медицине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или производстве фармацевтической продукции* из 2933, из 2934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Гликозиды, природные или синтезированные,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соли, простые и сложные эфиры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производные, кроме подлежащих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медицине                                      из 2938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Азотные минеральные удобрения                   из 3102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Калийные удобрения                              из 3104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Карналлит, сильвин и прочие природные соли калия 310410000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49-1 Хлорит калия                                  310420500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Красители пищевые                               из 320300,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из 3204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51-1 Краски и лаки прочие*                         из 320820900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51-2 Лакокрасочная продукция                       320890990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Пигменты (включая металлические порошки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хлопья), диспергированные в неводных средах,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жидкие или пастообразные, типа используемых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 производстве красок (включая эмали);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фольга для тиснения; красители и прочие красящие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вещества розничной продажи                 3212 10 - 3212 90 390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Смеси душистых веществ и смеси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спиртовые растворы), получаемые на основе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или более таких веществ, используемые для пищевой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промышленности или производства напитков        330210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Нонилфенол                                      из 3402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Сопрофолол ФЛГ, сопрофор 860 Р, ааска 60        из 340219000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 Желатин                                         из 3503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 Ферменты (энзимы); ферментные препараты,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другом месте не поименованные                   3507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57-1 Паста противопригарная*                       из 380130000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 Пеногаситель 432, пеногаситель 454              из 380400100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 Инсектициды                                     380810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 Фунгициды                                       380820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 Гербициды                                       из 380830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 Противовсходовые средства                       380830300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 Регуляторы роста растений                       380830900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Средства дезинфицирующие                        380840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 Проксель ГХЛ                                    из 380890900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 Вещества связующие готовые, используемые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производстве литейных форм или стержней       382410000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66-1   Полиэтилен низкого и высокого давления*     из 390110900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 Трубы, трубки и шланги и их фитинги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соединения, колена, фланцы), из пластмасс       3917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67-1 Магистральные, канальные и кабельные желоба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электрических цепей                       3925 90 200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 Вулканизированные резиновые нити и корд         400700000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73-1 Резинотехнические изделия (неформовые)*       из 400829900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73-2 Профили фасонные, нарезанные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размеру, для гражданской авиации              4008 29 100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 Трубы, шланги и рукава из вулканизованной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(кроме твердой резины), без фитингов или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фитингами (например, соединениями, коленчатыми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трубками, фланцами)                             4009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Ленты транспортерные или ремни приводные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бельтинг (прорезиненная ткань для ремней),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вулканизованной резины                          4010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75-1 Резинотехнические изделия                     401691000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75-2 Резинотехнические изделия, манжеты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резиноармированные                            401693100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75-3 Кожух, амортизаторы, наконечники, подушки*    из 401699580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75-4 Изделия из вулканизированной резины,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твердой резины для моторных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товарных позиций 8701-8705*                   из 401699880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75-5 Бандаж*                                       из 401700990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75-6 Фанера клееная*                               из 441213900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75-7 Иглопробивное волокно из синтетических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волокон - Проксинт*                           из 560210190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75-8 Винилискожа обивочная*                        из 590310100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75-9 Дублированная винилискожа*                    из 590320900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75-10 Брезент из хлопчатобумажной ткани*           из 630611000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75-11 Жернова, камни точильные, круги шлифовальные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аналогичные изделия без обрамления,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предназначенные для шлифовки, заточки, полировки,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подгонки или резания, камни для ручной заточки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или полировки и их части из природного камня,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агломерированных природных или искусственных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абразивов или из керамики, в сборе с деталями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других материалов или без этих деталей        6804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75-12 Трубы асбоцементные*                       из 6811 30 000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 Фрикционные материалы и изделия из них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листы, рулоны, ленты, сегменты, диски, шайбы,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прокладки) несмонтированные, используемые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тормозов, сцеплений или аналогичных устройств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основе асбеста, других минеральных веществ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целлюлозы, совместно с текстилем или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материалами либо без них                         6813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92-1 Кирпич магнезитовый П-89, 90, 91-1-2,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кирпич периклазовый ПХСС-1*                  из 690210000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92-2 Кирпич динасовый, электродинасовый*          из 690220100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92-3 Кирпич шамотный*                             из 690220910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92-4 Прочие огнеупорные керамические изделия: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реторты, тигели, муфели, насадки, заглушки*  из 690390100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 Стекло безопасное, включая стекло упрочненное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(закаленное) или многослойное                  7007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 Чугун литейный Л3, категория, класс 1*       из 720110110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 Чугун литейный марки Л-6, класс 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категория 2 ГОСТ 4832-80                     720110190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 Чугун передельный марки ПЛ 1, класс 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категории 1, ГОСТ 805-80                     720110300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93-4 Чугун передельный фосфористый                720120000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93-5 Чугун передельный, категория 1, класс 1      720150100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93-6 Чугун хромоникелевый*                        из 720150900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93-7 Ферромарганец ГОСТ 4755-91,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среднеуглеродистый ФМН70,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высокоуглеродистый ФМН 78*                   из 720211800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93-8 Ферросилиций ФС 45, ГОСТ 1415-93*            из 720229000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93-9 Ферросиликомарганец ФСМн                     720230000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93-10 Ферроникель                                 720260000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93-11 Феррованадий                                720292000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93-12 Ферромагний 611*                            из 720299800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93-13 Лист конструкционный горячекатаный рифленый* из 720840900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93-14 Лист конструкционный горячекатаный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более 20 мм*                       из 720851300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93-15 Лист конструкционный горячекатаный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16, 18, 20 мм*                     из 720851500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93-16 Лист конструкционный горячекатаный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12, 14 мм*                         из 720851990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93-17 Лист конструкционный горячекатаный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5, 6, 7, 8, 10 мм*                 из 720852990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93-18 Лист конструкционный горячекатаный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3, 3,9-4 мм*                       из 720853900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93-19 Лист конструкционный горячекатаный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2, 2,5 мм*                         из 720854100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93-20 Лист конструкционный холоднокатаный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3 мм*                              из 720925000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93-21 Лист конструкционный холоднокатаный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1,4, 1,5, 2, 2,5, 3 мм*            из 720926900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93-22 Лист конструкционный холоднокатаный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толщиной 0,5, 0,8, 1 мм*                    из 720927900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93-23 Полоса толщиной от 5 мм и более*            из 721114900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93-24 Полоса толщиной 4 мм*                       из 721119900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93-25 Прутки горячекатаные из углеродистой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круглого сечения диаметром от 80 мм до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мм СТ-10, СТ-15, СТ-20*                     из 721499310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93-26 Прутки горячекатаные из углеродистой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круглого сечения диаметром от 80 мм до 600 мм* из 721499390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93-27 Шестигранник горячекатаный из углеродистой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стали с содержанием углерода до 0,25%        из 721499500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93-28 Прутки горячекатаные из углеродистой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круглого сечения диаметром от 80 мм до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мм СТ-30, 35, 40, 45, 50*                    из 721499610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93-29 Прутки горячекатаные из углеродистой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круглого сечения диаметром от 80 мм до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мм СТ-20, 30, 35, 40, 45, 50*                из 721499690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93-30 Шестигранник из горячекатаной углеродистой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стали с содержанием углерода 0,25% и более*  из 721499800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93-31 Прутки горячекатаные из углеродистой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автоматной стали*                            из 721510000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93-32 Прутки сортовой холоднотянутой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прямоугольного сечения СТ-20                 721550110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93-33 Прутки из сортовой холоднотянутой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СТ-20 круглого сечения*                      из 721550190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93-34 Прутки из сортовой холоднотянутой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круглого сечения СТ-30, 35, 40, 45*          из 721550300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93-35 Сталь угловая марки 3ПС 63/63/6*             из 721650100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93-36 Проволока стальная диаметром 6 мм*           из 721710390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 Проволока из углеродистой стали прочая,         721790900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содержащая 0,6 мас.% или более углерода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94-1 Прутки из быстрорежущей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горячекатаные*                                 из 722810100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94-2 Прутки горячекатаные из инструментальной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стали*                                         из 722830200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94-3 Прутки горячекатаные из легированной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диаметром более 80 мм*                         из 722830610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94-4 Проволока сварочная диаметром 1,2, 1,6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СВ08Г2С*                                       из 722920000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 Трубы для нефте- и газопроводов       7304 21 000 - 7304 29 190,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7305 20,7306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 Трубы обсадные, насосно-компрессорные и бурильные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бурения нефтяных или газовых скважин  7304 10, 7305 11 000 -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7305 19 000,7306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 Антенные мачты*                         из 7308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96-2 Трубы холоднодеформированные,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холоднотянутые шарикоподшипниковые Шх15*       из 730431990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96-3 Трубы стальные бесшовные горячекатаные*        из 730439910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96-4 Трубы электросварные тонкостенные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прямоугольного сечения размером 40/25/1,5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40/40/2*                                       из 730660310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96-5 Трубы электросварные тонкостенные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прямоугольного сечения размером 40/40/2,5*     из 730660390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96-6 Цепь якорная*                                  из 731582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96-7 Пружины горячей навивки, рессоры               732020200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96-8 Пружины холодной навивки спиральные,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растяжение*                                    из 732020850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96-9 Оболочки пружинные*                            из 732090900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96-10 Горячие штамповки*                            из 732690930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96-11 Сухарь, угольники, коллектор, вилки, рычаги,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крышка кронштейна, ушко, чашка, упор передний,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шарниры, шестерни, чека*                      из 732690970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96-12 Лист медный М 1 толщиной 10-12 мм*            из 740919000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96-13 Трубки медные*                                из 741110110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96-14 Труба медная М 1 60/10*                       из 741110110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96-15 Никель нелегированный                            750210000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96-16 Нихром Х20Н80, Х15Н60 диаметром 5-9 мм*       из 750522000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96-17 Сплавы алюминия первичного                       760120100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96-18 Сплавы алюминия вторичного                       760120910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96-19 Провода воздушные для сети телекоммуникаций*  из 7614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Магний необработанный, содержащий не менее 99,8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мас.% магния                                       810411000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 Инструмент сменный, прочий, с рабочей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частью из природного и синтетического алмаза       820790100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Твердосплавные пластины для режущих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инструментов титано-кобальтовые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вольфрамокобальтовые*                           из 820900800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Котлы паровые или другие паропроизводящие котлы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водяных котлов центрального отопления,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способных также производить пар низкого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давления); водяные котлы с пароперегревателем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840290000)                               8402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 Вспомогательное оборудование для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котлами товарной позиции 8402 или 8403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(например, экономайзеры, перегреватели,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сажеудалители, газовые рекуператоры),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конденсаторы для пароводяных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паровых силовых установок                       8404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Газогенераторы или генераторы водяного газа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очистительными установками или без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генераторы ацетиленовые и аналогичные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газогенераторы с очистительными установками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 них                                         8405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Турбины на водяном паре и турбины паровые прочие  8406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 Двигатели внутреннего сгорания с искровым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зажиганием, с вращающимся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возвратно-поступательным движением поршня,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подлежащие использованию в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машинах, тракторах, летательных аппаратах,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электрогенераторах, компрессорах                из 8407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Двигатели внутреннего сгорания поршневые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воспламенением от сжатия (дизели или полудизели),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подлежащие использованию в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машинах, локомотивах, тракторах, судах,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электоростанциях*                               из 8408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 Части, предназначенные исключительно или главным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образом для поршневых двигателей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сгорания с искровым зажиганием авиационных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двигателей                                      из 840991000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108-1 Двигатели турбореактивные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гражданской авиации тягой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 кН, но не более 132 кН                     8411 12 130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108-2 Турбины газовые прочие мощностью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более 5000 кВт для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авиации                                       8411 81 100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108-3  Части турбореактивных и турбовинтовых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двигателей для гражданской авиации            8411 91 100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108-4  Силовые установки и двигатели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гидравлические линейного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(цилиндры) для гражданской авиации            8412 21 100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108-5  Части двигателей и силовых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гражданской авиации                       8412 90 100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 Насосы жидкостные с расходомерами или без них,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исключением предназначенных для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заправочных станциях и в гаражах,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предназначенных для транспортных средств*;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подъемники жидкостей                            из 8413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110-1 Насосы вакуумные для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авиации                                         8414 10 100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 Насосы роторные поршневые, насосы роторные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скользящими лопастями, насосы молекулярные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(вакуумные) и насосы типа Рутс                  841410300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Компрессоры воздушные на колесных шасси,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передвижные с расходом более 2 куб.м в мин.     841440900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112-1  Вентиляторы для гражданской авиации          8414 59 100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 Вентиляторы осевые                              841459300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 Вентиляторы центробежные                        841459500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 Шкафы вытяжные, наибольший горизонтальный размер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которых не более 120 см                         841460000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 Шкафы вытяжные одноступенчатые               из 841480210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 Насосы вакуумные и воздушные одновальные     из 841480600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117-1 Части многоступенчатого турбокомпрессора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ЦТК-275/9*                                 из 841490900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 Установки для кондиционирования воздуха,     из 84158190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оборудованные вентилятором с двигателем и    из 841582800,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приборами для изменения температуры и влажности 841590100,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воздуха; кондиционеры, в которых влажность не   841590900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регулируется отдельно, кроме подлежащих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установке в кабинетах, домах, автомобилях*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 Горелки топочные для жидкого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распыленного твердого топлива или для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топки механические, включая их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колосниковые решетки,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золотоудалители и аналогичные устройства          8416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 Печи и камеры, промышленные или лабораторные,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включая мусоросжигательные печи, неэлектрические  8417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 Комбинированные холодильники-морозильники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раздельными наружными дверьми                     841810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 Морозильные шкафы вертикального типа емкостью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более 900 литров                               841840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 Холодильные витрины и прилавки (c холодильным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агрегатом или испарителем)                        841850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 Оборудование холодильное и морозильное прочее;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тепловые насосы; компрессионного типа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конденсатором в качестве теплообменника           841861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 Прочее                                            841869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Машины, оборудование промышленное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лабораторное с электрическим и неэлектрическим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нагревом для обработки материалов процессами,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использующими изменение температуры, такими 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нагрев, варка, дистилляция, ректификация,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стерилизация, пастеризация, пропаривание, сушка,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выпаривание, конденсирование или охлаждение,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исключением машин и оборудования, используемых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бытовых целях; водонагревательные безынерционные,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неэлектрические                       8419 11 000, 8419 19 000,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8419 31 000 - 8419 81 100,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8419 89 - 8419 90 950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 Каландры и другие валковые (роликовые)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машин для обработки металла или стекла)    842010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 Центрифуги (кроме типа используемых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лабораториях для медицинских или фармацевтических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целей), включая центробежные сушилки;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агрегаты для фильтрования или очистки жидкостей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газов, кроме подлежащих использованию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медицинских или фармацевтических целей*          из 8421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129-1 Фильтры и фильтроэлементы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искусственных текстильных материалов*          из 842131900,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из 842199000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 Машины посудомоечные (кроме бытовых),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мойки или сушки бутылок или других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заполнения, закупорки бутылок,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банок, закрывания ящиков, мешков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емкостей, для опечатывания их или этикетирования;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герметичной укупорки колпачками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(крышками) бутылок, банок, туб (тюбиков)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аналогичных емкостей; оборудование для упаковки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обертки (включая оборудование, обертывающее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 с термоусадкой упаковочного материала)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прочее; оборудование для газирования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напитков                           8422 11 000 - 8422 90 900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 Пульверизаторы и аналогичные устройства         842420000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 Машины пескоструйные или пароструйные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аналогичные разбрызгивающие аппараты            842430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 Устройства для разбрызгивания и распыления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прочие, для сельского хозяйства или садоводства 842481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Прочие                                          842489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 Тали подъемные и подъемники, кроме скиповых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подъемников; лебедки и кабестаны; домкраты,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переносных для автомобилей*               из 8425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 Судовые деррик - краны; краны подъемные 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типов, включая кабель - краны; фермы подъемные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подвижные, погрузчики портальные и автомобили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мастерские, оснащенные подъемным краном,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кранов мостовых электрических с грузоподъемностью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5 до 20 тонн, кранов козловых электрических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грузоподъемностью от 5 до 20 тонн, кранов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с грузоподъемностью от 10 до 25 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базе грузовых автомобилей КамАЗ*              из 8426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 Автопогрузчики с вилочным захватом;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автопогрузчики, оснащенные подъемным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погрузочно-разгрузочным оборудованием             8427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 Машины и устройства для подъема, перемещения,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погрузки или разгрузки (например, лифты,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эскалаторы, конвейеры, канатные дороги), прочие   8428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 Бульдозеры самоходные с поворотным отвалом,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автогрейдеры и планировщики, скреперы,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лопаты, одноковшовые погрузчики, трамбовочные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машины, дорожные катки*                         из 8429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 Машины и механизмы прочие для перемещения,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разработки, трамбования, уплотнения, выемки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бурения грунта, полезных ископаемых или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забивки и извлечения свай;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снегоочистители плужные и роторные              из 8430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 Ковши, грейферы, захваты и черпаки              843141000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 Отвалы бульдозеров поворотные                  из 8431 42 000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 Машины сельскохозяйственные, садовые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лесохозяйственные для подготовки и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почвы; катки для газонов или спортплощадок        8432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 Машины и механизмы для уборки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культур, включая пресс-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подборщики, прессы для соломы или сена;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газонокосилки; машины для очистки,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сортировки или выбраковки яиц, плодов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продуктов, кроме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8437                             из 8433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 Установки и аппараты доильные, оборудование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и переработки молока                    8434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 Прессы, дробилки и аналогичные машины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виноделия, производства сидра, фруктовых соков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аналогичных напитков                          8435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 Оборудование для сельского хозяйства, садоводства,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лесного хозяйства, птицеводства или пчеловодства,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включая оборудование для проращивания семян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механическими или нагревательными устройствами,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прочее, инкубаторы для птицеводства и брудеры     8436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 Машины для очистки, сортировки или калибровки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семян, зерна или сухих бобовых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мукомольной промышленности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другое оборудование для обработки зерновых и сухих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бобовых культур, кроме машин, используемых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фермах                       8437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 Оборудование для промышленного приготовления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пищевых продуктов или напитков,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другом месте не поименованное, кроме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экстрагирования или приготовления жировых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твердых растительных жиров или масел              8438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 Оборудование для производства массы из волокнистых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целлюлозных материалов или для изготовления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отделки бумаги или картона                        8439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 Оборудование переплетное, включая брошюровочные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                                            8440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 Оборудование для производства изделий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бумажной массы, бумаги или картона,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резательные машины всех типов, прочее             8441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154 Машины, аппаратура и оснастка (кроме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товарных позиций 8456 - 8465), для шрифтоотливки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набора шрифта, для подготовки или изготовления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печатных блоков, пластин, цилиндров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типографских элементов; типографские шрифты, блоки,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пластины, цилиндры и другие типографские элементы;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блоки, пластины, цилиндры и литографские камни,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подготовленные для печатных целей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обточенные, шлифованные или полированные)         8442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155 Машины для офсетной печати рулонные               844311000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 Машины для офсетной печати с листовой подачей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новые, принимающие листы размером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29,7 х 40,2 см                                 из 844319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 Машины для офсетной печати прочие                 844319900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 Машины для экструдирования, вытягивания,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текстурирования или резания искусственных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текстильных материалов                            8444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159 Машины для подготовки текстильных волокон;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прядильные, тростильные или крутильные и другое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изготовления текстильной пряжи;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кокономотальные или мотальные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уточномотальные) машины, подготавливающие пряжу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использования ее на машинах,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позиции 8446 или 8447                             8445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 Станки ткацкие                                    8446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 Машины трикотажные, вязально-пошивные,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получения позументной нити, тюля, кружев,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вышивания, плетения тесьмы или сетей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тафтинговые машины                                8447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 Оборудование для производства или отделки войлока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фетра или нетканых материалов в куске или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форме, включая оборудование для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фетровых шляп, болванки для изготовления шляп     844900000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 Машины стиральные для прачечных, включая машины,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оснащенные отжимным устройством*                  из 8450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163-1 Части для машин стиральных бытовых, включая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машины, оснащенные отжимным устройством*      из 8450 90 000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164 Оборудование (кроме машин товарной позиции 8450)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промывки, чистки, отжима, сушки, глажения,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прессования (включая прессы для термофиксации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материалов), беления, крашения, аппретирования,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отделки, нанесения покрытия или пропитки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текстильной пряжи, материалов или готовых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текстильных изделий и машины для нанесения пасты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текстильную или другую основу, используемые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производстве напольных покрытий, таких 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линолеум; машины для наматывания, разматывания,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складывания, разрезания или прокалывания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текстильных материалов (кроме машин гладильных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бытовых)                                          8451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 Машины швейные, кроме переплетных, брошюровочных,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8440 автоматические              845221000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                                            845229000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166 Оборудование для подготовки, дубления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шкур или кож или для изготовления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ремонта кожаной обуви или прочих изделий из шкур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кож, кроме швейных машин                      8453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167 Конвертеры, литейные ковши, изложницы и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литейные, используемые в металлургии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литейном производстве                             8454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 Станки для обработки любых материалов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удаления материала с помощью лазерного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другого светового или фотонного луча,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ультразвуковых, злектроразрядных,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злектрохимических, злектроннолучевых,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ионнолучевых или плазменнодуговых процессов       8456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 Центры обрабатывающие, станки агрегатные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однопозиционные и многопозиционные,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металла                                 8457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172 Станки металлорежущие (включая агрегатные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станки линейного построения) для сверления,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растачивания, фрезерования, нарезания наружной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внутренней резьбы путем удаления металла,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токарных станков (включая токарные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многоцелевые станки) товарной позиции 8458        8459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173 Станки обдирочно-шлифовальные, заточные,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шлифовальные, хонинговальные, притирочные,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полировальные и для выполнения других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чистовой обработки металлов или металлокерамики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помощи абразивных кругов, абразивов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полирующих средств, кроме зуборезных,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зубошлифовальных или зубоотделочных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8461                             8460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 Станки продольнострогальные,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поперечнострогальные, долбежные, протяжные,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зуборезные, зубошлифовальные или зубоотделочные,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пильные, отрезные и другие станки для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 или металлокерамики посредством удаления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материала режущим инструментом, в других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поименованные                                  8461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175 Машины (включая прессы) для обработки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объемной штамповкой, ковкой или штамповкой;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 для обработки металлов (включая прессы)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гибочные, кромкогибочные, правильные, отрезные,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дыропробивные или вырубные; прессы для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 или карбидов металлов, не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выше                                              8462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176 Станки (машины) для обработки металлов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металлокерамики без удаления материала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методами пластической деформации)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                                            8463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 Станки для обработки камня, керамики, бетона,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асбоцемента или аналогичных материалов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холодной обработки стекла                         8464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178 Станки (включая станки для забивания гвоздей,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скрепок, склеивания или других видов сборки)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обработки дерева, пробки, кости, эбонита,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твердых пластмасс или аналогичных твердых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                                        8465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179 Оборудование и аппараты для пайки,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тугоплавким припоем, или сварки, пригодные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пригодные для резки, не включенные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товарную позицию 8515; машины и аппараты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поверхностной термообработки, работающие на газе  8468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 Аппараты кассовые                                 847050000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 Вычислительные машины и их блоки; магнитные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оптические считывающие устройства, машины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переноса данных на носители информации в кодированной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форме и машины для обработки подобной информации, 8471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другом месте не поименованные                   8471 30 000)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182-185-1 (исключены - N 406 от 16.03.2000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186 Машины для сортировки, складывания, или укладки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конверты, или перевязывания почтовой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корреспонденции, машины для вскрытия, закрывания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запечатывания почтовой корреспонденции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 для наклеивания или гашения почтовых марок 847230000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187 Прочее конторское оборудование                    847290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188 Части и принадлежности машин товарной позиции   8471                                                                847330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189 Оборудование для сортировки, промывки,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измельчения, размалывания, смешивания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перемешивания грунта, камня, руд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минеральных ископаемых в твердом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порошкообразном или пастообразном)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агломерации, формовки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отливки твердого минерального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керамических составов, незатвердевшего цемента,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гипсовых материалов или других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 в порошкообразном или пастообразном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состоянии; машины формовочные для изготовления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литейных форм из песка                            8474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 Машины для сборки электрических или электронных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ламп, трубок или электроннолучевых трубок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газоразрядных ламп в стеклянных колбах;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изготовления или горячей обработки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стеклянных изделий                            8475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191 Оборудование для обработки резины или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для производства продукции из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материалов, в другом месте не поименованное       8477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192 Оборудование для подготовки или приготовления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табака, в другом месте не поименованное           847810000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193 Машины и механические устройства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назначения, в другом месте не поименованные       8479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194 Опоки и изложницы; литейные поддоны; литейные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модели; формы (кроме изложниц) для литья металлов,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металлических карбидов, стекла,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материалов, резины или пластмасс                  8480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194-1 Гидрораспределители*                          из 848120100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194-2 Подшипники шариковые, прочие,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используемых на подвижном и тяговом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железнодорожного транспорта*                 из 848210900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195 Подшипники роликовые конические,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внутренние конические кольца с сепаратором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роликами в сборе, кроме используемых на подвижном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тяговом составе железнодорожного транспорта*    из 848220000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196 Подшипники роликовые сферические,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используемых на подвижном и тяговом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железнодорожного транспорта*                    из 848230000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197 Подшипники роликовые игольчатые                    848240000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198 Подшипники с цилиндрическими роликами прочие,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используемых на подвижном и тяговом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составе железнодорожного транспорта*            из 848250000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 Подшипники, включая комбинированные шарико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роликовые, прочие, кроме используемых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подвижном и тяговом составе железнодорожного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транспорта*                                     из 848280000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 Шарики, игольчатые ролики и ролики                 848291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 Валы коленчатые, собранные из нескольких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элементов (составные)                             848310300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201-1 Валы карданные*                               из 848310410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Валы трансмиссионные (включая кулачковые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коленчатые) и кривошипы прочие                    848310900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203 Корпуса подшипников со встроенными шариковыми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роликовыми подшипниками                       848320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204 Корпуса подшипников для шариковых и роликовых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подшипников                                       848330310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204-1 Зубчатые передачи и зубчатые колеса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сборе с валами для гражданской авиации          8483 40 100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 Зубчатые передачи и зубчатые колеса в сборе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валами                                            848340910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206 Коробки передач и другие передаточные механизмы   848340930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207 Маховики и шкивы, включая полиспасты              848350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208 Муфты и шарнирные муфты (включая универсальные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шарниры Гука, карданы)                            848360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209 Двигатели и генераторы электрические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электрогенераторных установок)                    8501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 Электрогенераторные установки и вращающиеся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электрические преобразователи                     8502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 Части, предназначенные исключительно или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основном для машин товарной позиции 8501 или 8502 850300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 Измерительные трансформаторы; выпрямители;        8504 10 910,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инверторы; катушки индуктивности и дроссели*     8504 32 300,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8504 40 940-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8504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212-1 Трансформаторы электрические мощностью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1600 кВА*                                       из 850422100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212-2 Преобразователи напряжения*                     из 850440990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212-3 (исключена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от 30 июля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851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P020851_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212-4 Части для пылесосов*                            из 850990100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212-5  Аккумуляторы свинцовые: силовые,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работающие с жидким электролитом, прочие;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стационарные                                   850720310,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850720390,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из 850720890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212-6  Аккумуляторы кадмий-никелевые: силовые;        850730930,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прочие                                         850730980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212-7 Преобразователи статистические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гражданской авиации                               8504 40 100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Электрооборудование для зажигания или 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двигателей внутреннего сгорания с воспламенением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искры или от сжатия горючей смеси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магнето, катушки зажигания, свечи зажигания,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свечи накаливания, стартеры); генераторы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(например, постоянного и переменного тока)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прерыватели, типа используемых вместе с такими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двигателями                                       8511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214 Оборудование электроосветительное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сигнализационное (кроме изделий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позиции 8539), стеклоочистители,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антиобледенители и противозапотеватели,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используемые на велосипедах или автомобилях       8512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Печи и камеры промышленные или лабораторные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электрические (включая индукционные или печи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диэлектрического нагрева); промышленное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лабораторное оборудование для термической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индукционное или диэлектрического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нагрева прочее                                    8514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216 Машины и аппараты для электрической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электрическим нагревом газа), лазерной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другой световой или фотонной, ультразвуковой,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электроннолучевой, магнитно-импульсной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плазменно-дуговой и другой пайки тугоплавким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припоем или сварки независимо от того, могут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 они выполнять операции резания или нет;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 и аппараты электрические для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напыления металлов или металлокерамики            8515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Аппараты электрические телеграфные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проводной связи, включая аппараты для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проводной связи на несущей частоте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цифровых проводных систем                 8517 21 000 - 8517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шкафы, ящики, короба телефонные,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распределительные шкафы, стойки*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217-1 Диски магнитные                                 8523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217-2 Пластинки, ленты и другие носители для записи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звука или аналогичных записей, записанные*      из 8524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217-3 Аппаратура передающая, включающая в себя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приемное устройство                             8525 20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218 Аппаратура радиолокационная, радионавигационная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радиоаппаратура дистанционного управления       8526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218-1. Аппаратура приемная для радиотелефонной,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радиотелеграфной связи или радиовещания,      8527 19 000,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совмещенная или не совмещенная в одном корпусе 8527 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 звукозаписывающей или звуковоспроизводящей  8527 90 100,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аппаратурой; прочая                            8527 90 990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   Антенны и антенные отражатели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части, используемые вместе с этими изделиями     8529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219-1 Устройства электрические сигнализационные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обеспечения пожарной безопасности или защиты от взлома,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используемые в зданиях*                          8531 10 300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219-2 Аппаратура электрическая для коммутации или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электрических цепей или для подсоединений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электрическим цепям или в электрических цепях (например,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выключатели, переключатели, прерыватели, предохранители,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молниеотводы, ограничители напряжения, гасители скачков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напряжения, соединительные коробки,              8535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токоприемники, токосъемники) на напряжение       8535 29 000)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более 1000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219-3 Выключатели, переключатели, блоки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клавишных переключателей, контакторы*           из 853650900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219-4 Аппаратура электрическая для коммутации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или защиты электрических цепей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присоединения к электрическим цепям или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электрических цепях; устройства прочие          853690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219-5 Пульты, панели, консоли, столы,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распределительные щиты и основания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электрической аппаратуры прочие,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оборудованные двумя или более устройствами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товарной позиции 8535 или 8536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управления или распределения электрического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тока, в том числе включающие в себя приборы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или устройства группы 90 и цифровые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аппараты управления, кроме коммутационных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устройств товарной позиции 8517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напряжение не более 1000 В                      853710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   Пульты, панели, консоли, столы, распределительные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щиты и основания прочие для изделий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8537, но не укомплектованные соответствующей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аппаратурой                                     8538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220-1 Осветительная аппаратура                        853929920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220-2 Микропроцессорные пластиковые карточки          из 854212000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220-3 Трубки телевизионные передающие;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преобразователи электронно-оптические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усилители яркости изображения, трубки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фотокатодные прочие                             854020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220-4 Лампы и трубки электронные с термокатодом,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холодным катодом или фотокатодом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(например, вакуумные или паро-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газонаполненные лампы и трубки, лампы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трубки для ртутных выпрямителей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электроннолучевые трубки, телевизионные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трубки передающие)                              8540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220-5 Диоды, транзисторы и аналогичные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полупроводниковые приборы;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фоточувствительные полупроводниковые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приборы, включая фотогальванические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элементы, собранные или не собранные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модули, вмонтированные или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вмонтированные в панели; светоизлучающие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диоды; пьезоэлектрические кристаллы в сборе     8541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220-6 Схемы электронные интегральные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микросборки                                     8542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221 Машины электрические и аппаратура,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индивидуальные функции,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поименованные                                     8543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 Кабели коаксиальные и другие коаксильные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электрические проводники                          854420000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222-1 Проводники электрические на напряжение не более 80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прочие, оснащенные соединительными деталями     8544 41 100,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прочие, используемые в телекоммуникации       8544 49 200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222-2 Автопровода*                                    из 854441900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223 Кабели волоконно-оптические                       854470000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223-1 Кабельнопроводниковая продукция                 854459800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224 Электроды используемые в печах                    85451100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Электроды для злектролитических установок         854519100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224-1 Электроды графитированные*                      из 854511009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225 Транспортные средства самоходные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несамоходные, предназначенные для ремонта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технического обслуживания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трамвайных путей (например, вагоны - мастерские,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краны, шпалоподбивочные машины, путерихтовочные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машины, контрольно-измерительные вагоны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транспортные средства для осмотра пути)...        860400000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227 Тракторы (кроме тракторов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8709), за исключением управляемых рядом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идущим водителем, мощностью не более 4 кВт,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 также тракторов гусеничных                      из 8701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229 Автомобили специального назначения,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используемых для перевозки пассажиров или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(например автомобили грузовые для аварийного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ремонта, автокраны, пожарные автомобили,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технической помощи, автокраны, пожарные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автомобили, автобетономешалки, автомобили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уборки дорог, автополивомоечные машины,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автомастерские, автомобили с рентгеновскими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установками)                                      8705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230 Шасси с установленными двигателями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автомобилей товарной позиции 8705                из 8706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Отопители кабин трактора, амортизаторы*          из 870829900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232 Трансмиссии для трактора*                        из 870850900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233 Ось катка, ось ролика, ось коленчатая, палец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звена гусеницы*                                  из 870870990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 Радиаторы для трактора*                          из 870891900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234-1 Вертолеты и самолеты гражданские,              из 8802 11 100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стран СНГ, находящиеся в            из 8802 12 100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эксплуатации не более 15 лет с даты              из 8802 20 100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выпуска;                                         из 8802 30 100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стран, не входящих в СНГ,           из 8802 40 100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находящиеся в эксплуатации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 лет с даты выпуска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234-2 Шасси и их части для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авиации                                           8803 20 100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234-3 Части самолетов прочие, для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авиации                                           8803 30 100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236 Фотокамеры, специально предназначенные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подводной съемки, аэрофотосъемки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медицинского или хирургического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органов; камеры, позволяющие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проводить сличение, для судебных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криминалистических целей                          900630000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236-1 Проекторы изображений,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кинематографических                          из 9008 10 000-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9008 30 000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237 Аппаратура и оборудование для фотолабораторий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(включал кинолаборатории), прочие; негатоскопы    901050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238 Аппаратура и оборудование для автоматического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проявления фотопленок (кинопленки) или бумаги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рулонах или для автоматической печати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фотобумагу в рулонах                           из 901010000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239 Микроскопы оптические сложные, включая микроскопы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микрофотосъемки, микрокиносъемки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микропроецирования, кроме подлежащих использованию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медицине*                                         из 9011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 Микроскопы, кроме оптических;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дифракционные                                     9012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241 Компасы для определения направления               901410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242 Приборы и инструменты для аэронавигации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космической навигации (отличные от компасов)      901420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243 Приборы и инструменты прочие                      901480000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244 Приборы и инструменты топографические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фотограметрические), гидрографические,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океанографические, гидрологические,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метеорологические или геофизические,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компасов; дальномеры                              9015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248 Аппаратура дыхательная прочая и газовые маски,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защитник масок, без механических деталей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сменных фильтров, не подлежащие использованию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медицине*                                         из 902000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252 Аппаратура, основанная на использовании альфа-,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бета- или гамма- излучений, включая аппаратуру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рентгенографическую или радиотерапевтическую      902219000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254 Прочая аппаратура, основанная на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альфа-, бета- или гамма-излучений,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предназначенная для медицинского, хирургического,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стоматологического или ветеринарного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использования*                                   из 902229000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255 Прочая аппаратура, кроме предназначенной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медицинского, хирургического, стоматологического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ветеринарного использования, включая части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принадлежности к аппаратуре, используемой в указанных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целях*                                            из 902290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256 Машины и приборы для испытаний на твердость,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прочность, растяжение и сжатие, эластичность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другие механические свойства материалов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металлов, древесины, текстильных 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бумаги, пластмасс)                                9024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257 Ареометры и аналогичные приборы, действующие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погружении в жидкость, термометры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больничных или ветеринарных), пирометры, барометры,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гигрометры и психрометры, с записывающим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устройством или без записывающего устройства,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любые комбинации этих приборов*                  из 9025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258 Приборы или аппаратура для измерения или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расхода, уровня, давления, и других переменных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характеристик жидкостей или газов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расходометры, указатели уровня, манометры,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тепломеры), кроме приборов и аппаратуры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позиции 9014, 9015, 9028 или 9032                 9026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259 Не предназначенные для использования в медицине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приборы и аппаратура для физического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химического анализа (например, поляриметры,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рефрактометры, спектрометры, газо-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дымоанализаторы); приборы и аппаратура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измерения или контроля вязкости, пористости,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расширения, поверхностного натяжения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аналогичные; приборы и аппараты для измерения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контроля количества тепла, звука или света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(включая экспонометры); микротомы*                из 9027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259-1 Счетчики электроэнергии электронные, микропроцессорные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порогом чувствительности не более 0,05% от номинального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тока, части и                                   из 9028 30-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принадлежности для счетчиков электроэнергии*       9028 90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 Осциллоскопы, анализаторы спектра, прочие приборы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аппаратура для измерения или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электрических величин, кроме измерительных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товарной позиции 9028; приборы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аппаратура для обнаружения или измерения альфа-,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бета-гамма-, рентгеновского, космического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прочих ионизирующих излучений                     9030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262 Измерительные или контрольные приборы,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устройства и машины, в другом месте данной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группы не поименованные; проекторы профильные     9031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263 Приборы и аппаратура для автоматического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регулирования или управления                      9032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263-1 Подушка сиденья, подлокотник*               из 940120000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265 Препараты для травления металлических          3810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поверхностей; порошки и пасты для пайки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тугоплавким  припоем или для сварки,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состоящие из металла и прочих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266  Растворители и разбавители сложные            3814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органические,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поименованные; готовые составы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удаления красок или 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267  Полимер для производства пластмассовых   из 3901-39l4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частей телевизоров                       (кроме 3902,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3909 10 000)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268  Комплектующие для производства              8529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телевизоров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Номенклатура товаров определяется как кодом, так и наименованием товаров.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