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cc9c" w14:textId="5b0c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образования и культуры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1997 г. N 559. Утратило силу - постановлением Правительства РК от 12 ноября 1997 г. N 1556 ~P971556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Министерства образования и культуры
Республики Казахстан согласно приложению 1, а также численный состав
коллегии - 9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 некоторые решения Правительства
Республики Казахстан согласно прилагаемому перечню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от 14 апреля 1997 г. N 559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 Т Р У К Т У Р 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Министерства образования и культуры
                        Республики Казахстан
     Руководство
     Департамент высшего и среднего специального образования
     Департамент среднего образования и воспитания
     Департамент культуры (на правах юридического лица)
     Департамент туризма и спорта (на правах юридического лица)
     Департамент координации языковой политики
     Департамент координации и контроля
     Управление инспектирования, лицензирования и аттестации
     Отдел международного сотрудничества
     Главное управление экономики и финансов
     Юридический отдел
     Отдел координации проекта Азиатского банка развития (АБР)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от 14 апреля 1997 г. N 559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утративших силу некоторых решений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27 декабря
1996 г. N 1639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P961639_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Министерства образования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27 декабря
1996 г. N 1649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P961649_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Министерства по делам молодежи, туризма и спорта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27 декабря
1996 г. N 1655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P961655_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Государственного комитета Республики Казахстан по национальной
политике".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29 декабря
1996 г. N 1675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P961675_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Министерства культуры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