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4003" w14:textId="c2b4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поддержке деятельности потребительских кооперативов собственников квартир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1997 г. N 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медленными темпами реализации ранее принятых
правительственных решений по реформированию жилищно-коммунальной
сферы, а также с целью создания условий для успешного развития
потребительских кооперативов собственников квартир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соответствующих центральных и местных
исполнительных органов на недостаточную работу в вопросах
реформирования жилищно-коммунальной сферы.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Местным исполнительным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принять меры по бесплатной передаче
потребительским кооперативам собственников квартир (далее -
потребительские кооперативы) инвентарных дел домов, включая
проектно-сметную документацию на внутридомовые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включению в договоры найма с арендаторами
нежилых помещений в жилых домах условий по участию арендаторов в
расходах по совместному содержанию дома с потребительскими
кооперативами, а по заключенным договорам - внесению в них
соответствующих дополнений;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оказать содействие в выделении помещений для размещения
работников потребительских кооперативов на условиях аренды по
установленным тарифным ставкам.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исключен - постановлением Правительства
РК от 12 сентября 1997 г. N 1332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P971332_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неприватизированные нежилые помещения в
жилых домах (за исключением тех частей дома, которые в соответствии
со статьей 31 Закона Республики Казахстан "О жилищных отношениях"
принадлежат собственникам помещений на праве общей собственности)
являются государственной собственностью и подлежат приватизации
в 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 пункт 3, пункты 3,4,5,6 считать соответственно
пунктами 4,5,6 и 7 - постановлением Правительства РК от 12 сентября
1997 г. N 1332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P971332_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финансов, Министерству экономики и торговли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июня 1997 года завершить в установленном порядке
реорганизацию организаций жилищно-коммунальной сферы путем выделения
из их состава ремонтно-строительных, ремонтно-эксплуатационных
подразделений, домоуправлений, расчетно-вычислительных центров,
аварийных служб, служб вывоза твердых бытовых отходов, участков
благоустройства, антенных цехов, лифтовых хозяйств в качестве
самостоятельных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мере реорганизации организаций жилищно-коммунальной сферы
передать объекты государственной собственности предприятий
жилищно-коммунального хозяйства или государственные пакеты акций для
продажи на открытых конкурсах.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экономики и торговли Республики Казахстан
совместно с заинтересованными центральными исполнительными органами
и с участием местных исполнительных органов в двухмесячный срок
внести в Правительство Республики Казахстан предложения по
приборному учету коммунальных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 и торговли совместно с Министерством
юстиции Республики Казахстан внести предложения в Правительство
Республики Казахстан по внесению изменений и дополнений в Указ
Президента Республики Казахстан, имеющий силу Закона, от 22 декабря
1995 г. N 2717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 в части предоставления льгот по
оплате землеустроительных работ субъектам земельных правоотношений.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Контроль за исполнением настоящего постановления возложить
на Министерство экономики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