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d1a5" w14:textId="95bd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1997 г. N 589. Утратило силу постановлением Правительства Республики Казахстан от 7 ноября 2008 года N 1025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07.11.2008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структуру Министерства сельского хозяйства Республики Казахстан согласно приложению, а также численный состав коллегии - 15 человек.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27 декабря 1996 г. N 1656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P961656_ </w:t>
      </w:r>
      <w:r>
        <w:rPr>
          <w:rFonts w:ascii="Times New Roman"/>
          <w:b w:val="false"/>
          <w:i w:val="false"/>
          <w:color w:val="000000"/>
          <w:sz w:val="28"/>
        </w:rPr>
        <w:t>
 "О структуре центрального аппарата Министерства сельского хозяйства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Республики Казахстан от 18 апреля 1997 г. N 589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Структура 
</w:t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 Республики Казахстан Руководство Департамент экономических реформ, маркетинга и правовой работы Департамент технологии производства сельскохозяйственной продукции Департамент технической политики, сервиса и научного обеспечения Управление финансовой политики Управление международного сотрудничества и инвестиционных проектов Управление рыбного хозяйства Управление контроля, организационно-кадровой работы и исполнительского обеспечения Комитет ветеринарии (на правах юридического лица) Комитет лесного и охотничьего хозяйства (на правах юридического лица) Комитет по управлению земельными ресурсами (на правах юридического лица) Комитет по водным ресурсам (на правах юридического лица)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