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7cc1" w14:textId="2d87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1996 г. N 1737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31 декабря 1996 г. N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1997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к указанному постановлению, в разделе "Детские дошкольные учреждения министерств и ведомств":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"детский сад N 1 (г. Алматы, ул. Виноградова, 89),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детский сад N 2 (г. Алматы, ул. Кунаева, 181)";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"детский сад (г. Алматы, ул. Панфилова, 52)".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