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1ab5" w14:textId="9bf1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1996 г. N 1533 и признании утратившим силу постановления Кабинета Министров Республики Казахстан от 7 марта 1995 г. N 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605.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от 24 декабря 1996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Z960051_ </w:t>
      </w:r>
      <w:r>
        <w:rPr>
          <w:rFonts w:ascii="Times New Roman"/>
          <w:b w:val="false"/>
          <w:i w:val="false"/>
          <w:color w:val="000000"/>
          <w:sz w:val="28"/>
        </w:rPr>
        <w:t>
 "О бюджетной системе"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постановлению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"I.2. Налогообложение и бюджетная политика" исключить строки, порядковый номер 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7 марта 1995 г. N 227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P950227_ </w:t>
      </w:r>
      <w:r>
        <w:rPr>
          <w:rFonts w:ascii="Times New Roman"/>
          <w:b w:val="false"/>
          <w:i w:val="false"/>
          <w:color w:val="000000"/>
          <w:sz w:val="28"/>
        </w:rPr>
        <w:t>
 "О проведении комплексных проверок состояния работы по составлению и исполнению местных бюджетов республики" (САПП Республики Казахстан, 1995 г., N 8, ст. 89).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