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94204" w14:textId="84942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25 июня 1996 г. N 786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1997 г. N 621Утратило силу с момента последнего погашения государственных ценных бумаг, выпущенных до даты принятия настоящего постановления, - постановлением Правительства РК от 8 сентября 2004 г. N 941 (P040941)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упорядочения механизма выпуска и обращения государственных ценных бумаг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25 июня 1996 г. N 786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P960786_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выпуска, обращения и погашения государственных краткосрочных казначейских обязательств" (САПП Республики Казахстан, 1996 г., N 29, ст. 255) следующие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постановления и пунктах 1, 2, 3 после слов "государственных краткосрочных казначейских обязательств" дополнить словом "- МЕККАМ";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порядке выпуска, обращения и погашения государственных краткосрочных казначейских обязательств Республики Казахстан со сроком обращения три, шесть и двенадцать месяцев,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и тексте Положения после слов "государственных краткосрочных казначейских обязательств", "государственные краткосрочные казначейские обязательства" дополнить словом "- МЕККАМ";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"Название "государственное краткосрочное казначейское обязательство" на казахском языке именуется "МЕККАМ" - "Мемлекеттiк кыскамерзiмдi казынашылык мiндеттеме";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слова "доля участия нерезидентов";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"Доля участия нерезидентов на аукционах определяется Национальным Банком Республики Казахстан.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