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b30b" w14:textId="116b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27 марта 1997 г. N 3432 "О квоте иммиграции на 1997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27 марта
1997 г. N 3432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U973432_ </w:t>
      </w:r>
      <w:r>
        <w:rPr>
          <w:rFonts w:ascii="Times New Roman"/>
          <w:b w:val="false"/>
          <w:i w:val="false"/>
          <w:color w:val="000000"/>
          <w:sz w:val="28"/>
        </w:rPr>
        <w:t>
  "О квоте иммиграции на 1997 год"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труда и социальной защиты населения Республики
Казахстан, акимам областей и г.Алматы: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переселение беженцев-репатриантов, изъявивших
желание вернуться на историческую родину, в пределах установленной
квоты;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действенные меры по трудоустройству взрослых
трудоспособных членов семей переселенцев в соответствии с их
квалификацией и специальностью, а также по их подготовке и
переподготовке необходимым профессиям;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решить вопросы социального обеспечения, в том числе
установления пенсий и пособий беженцам-репатриантам, прибывшим на
постоянное жительство в Республику Казахстан, в соответствии с
законодательством Республики Казахстан, а также международными
соглашениями;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координацию работы министерств, государственных
комитетов и иных центральных и местных исполнительных органов
Республики Казахстан по организации переселения и обустройства
беженцев-репатриантов.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Акимам областей и г.Алматы: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финансирование расходов на организацию переселения,
приема и обустройства беженцев-репатриантов за счет средств местных
бюджетов. Обеспечить их строгое целевое использование;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предусмотреть, при необходимости, выделение средств на
содержание областных пунктов адаптации;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представить Министерству труда и социальной
защиты населения Республики Казахстан перечень районов, населенных
пунктов для компактного расселения беженцев-репатриантов, а также
организаций различных форм собственности, в которых они будут
трудоустроены с учетом родственных и хозяйственно-производственных
связей;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обеспечить прием и обустройство беженцев-репатриантов. В
установленном порядке выделять земельные участки для строительства
жилых домов и хозяйственной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3. Министерству иностранных дел совместно с Министерством
труда и социальной защиты населения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проработать с соответствующими министерствами и ведомствами
иностранных государств вопросы по защите гражданских и имущественных
прав соотечественников, изъявивших желание возвратиться на
историческую родину;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обратиться по дипломатическим каналам к правительствам
соответствующих государств по вопросам выезда и транзитного проезда
беженцев-репатриантов с просьбой об оказании им содействия при
переезде через соответствующие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транспорта и коммуникаций Республики Казахстан,
авиакомпаниям, действующим на территории Республики Казахстан,
совместно с Министерством труда и социальной защиты населения
Республики Казахстан, акимам областей и г.Алматы определить порядок
перевоза людей и их домашнего имущества с территории государств
выезда до пункта вселения.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таможенному комитету Республики Казахстан
при необходимости организовать дополнительные временные таможенные
посты.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обороны Республики Казахстан при необходимости
организовать временные контрольно-пропускные пункты для пограничного
оформления беженцев-репатриантов, прибывающих из государств, не
входящих в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внутренних дел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личную и имущественную безопасность беженцев-репатриантов в
пути следования на территории Казахстана и в местах вселения;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своевременную регистрацию прибывших беженцев-репатриантов и
оформление документов на проживание и передвижение по территории
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оформление необходимых документов лицам, получившим разрешение
на постоянное жительство и изъявившим желание принять гражданство
Республики Казахстан, в соответствии с действующим законодательством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здравоохранения Республики Казахстан
организовать бесплатное медицинское обследование прибывающих в
республику беженцев-репатриантов.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образования и культуры Республики Казахстан
обеспечить признание равноценности документов об образовании,
полученных иммигрантами за рубежом, с учетом соответствия
государственным общеобразовательным стандартам Республики Казахстан.
При необходимости организовать дополнительное обучение в
профессиональных учебных заведениях по переходным учебным планам и
сокращенным срокам.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Организовать бесплатное обучение и воспитание детей
беженцев-репатриантов в учреждениях образования, находящихся на
местном бюджете, а также обучение взрослого населения грамоте,
современному казахскому алфавиту, открыв при необходимости
дополнительные классы и школы.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сельского хозяйства Республики Казахстан
оказать содействие в организации перегона, перевозки и ветеринарного
контроля личного скота беженцев-репатриантов, переезжающих из
государств выезда до места вселения.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Вышеуказанным министерствам и государственным комитетам в
срок до 10 января 1998 года представить в Министерство труда и
социальной защиты населения Республики Казахстан информацию о
выполнении настоящего постановления для доклада до конца января 1998
года Правительству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