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603d" w14:textId="35a6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Министерства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1997 г. N 623. Утратило силу - постановлением Правительства РК от 12 ноября 1997 г. N 1553 ~P971553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Министерства иностранных дел Республики
Казахстан согласно приложению, а также численный состав коллегии -
15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Правительства
Республики Казахстан от 27 декабря 1996 г. N 1657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P961657_ </w:t>
      </w:r>
      <w:r>
        <w:rPr>
          <w:rFonts w:ascii="Times New Roman"/>
          <w:b w:val="false"/>
          <w:i w:val="false"/>
          <w:color w:val="000000"/>
          <w:sz w:val="28"/>
        </w:rPr>
        <w:t>
  "О
структуре центрального аппарата Министерства иностранных дел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к постановлению Правительства
                                   Республики Казахстан
                                от 22 апреля 1997 г. N 623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Министерства иностранных дел
                        Республики Казахстан
     Руководство
     Департамент многостороннего сотрудничества
     Департамент СНГ
     Департамент Европы и Америки
     Департамент Азии, Ближнего Востока и Африки
     Департамент по обеспечению деятельности Министерства
     и загранучреждений
     Главное договорно-правовое управление
     Департамент консульской службы
     Управление информационного анализа и планирования
     внешнеполитических мероприятий
     Управление Государственного Протокола
     Управление контроля
     Управление кадров и учебных заведений
     Отдел защиты информации (секретного делопроизводства)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