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183e" w14:textId="2b01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Министерства транспорта и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1997 г. N 631.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структуру Министерства транспорта и коммуникаций Республики Казахстан согласно приложению, а также численный состав коллегии - 11 человек.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Правительства Республики Казахстан от 29 декабря 1996 г. N 1672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P961672_ </w:t>
      </w:r>
      <w:r>
        <w:rPr>
          <w:rFonts w:ascii="Times New Roman"/>
          <w:b w:val="false"/>
          <w:i w:val="false"/>
          <w:color w:val="000000"/>
          <w:sz w:val="28"/>
        </w:rPr>
        <w:t>
 "О структуре центрального аппарата Министерства транспорта и коммуникаций Республики Казахстан".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22 апреля 1997 г. N 631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Структура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Министерства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Руководство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Департамент по экономической политике, инвестициям и внешним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связям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Департамент железнодорожного транспорта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Департамент автомобильного транспорта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Департамент водного транспорта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Департамент связи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Департамент автомобильных дорог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Комитет по использованию воздушного пространства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деятельности гражданской авиации (на правах юридического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лица)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Управление делами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