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5cf4" w14:textId="5855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науки -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632. Утратило силу - постановлением Правительства РК от 4 декабря 1997 г. N 1698 ~P971698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Министерства науки - Академии наук
Республики Казахстан согласно приложению, а также численный состав
коллегии - 17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27 декабря
1996 г. N 1651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P961651_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Государственного аттестационного комитета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27 декабря
1996 г. N 1663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P961663_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науки - Академии наук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Республики Казахстан
                                 от 22 апреля 1997 г. N 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Министерства науки - Академии наук
                        Республики Казахстан
     Департамент государственных научно-технических программ и
     их ресурсного обеспечения
     Департамент нормативно-правового обеспечения и
     международного научно-технического сотрудничества
     Департамент государственной научно-технической экспертизы
     и информационной инфраструктуры
     Отдел кадров и спецработы
     Отдел бухгалтерского учета и отчетности
     Производственно-административное управление
     Департамент аттестации научных кадров (на правах
     юридического лица)
     Национальное аэрокосмическое агентство (на правах
     юридического лица)
     Агентство по атомной энергии (на правах юридического лица)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