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e1d6" w14:textId="234e1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мероприятиях по реализации Указа Президента Республики Казахстан "О мерах по оптимизации административно-территориального устройства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апреля 1997 г. N 633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соответствии с Указом Президента Республики Казахстан от 22
апреля 1997 г. "О мерах по оптимизации
административно-территориального устройства Республики Казахстан"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Акимам Акмолинской, Алматинской и Кустанайской областей,
руководителям министерств и государственных комитетов для решения
вопросов, связанных с исполнением Указа Президента Республики
Казахстан "О мерах по оптимизации административно-территориального
устройства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3-дневный срок образовать ликвидационные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установленном законодательством порядке обеспечить
прием-передачу дел и имущества упраздняемых и реорганизуемых
территориальных подразделений центральных исполнительных органов,
местных исполнительных органов, обеспечив их нормальное
функционирование, финансирование и материально-техническое
обеспечение, а также предоставление их сотрудникам соответствующих
льгот и компенсаций;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иные организационно-правовые меры по реализации
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Министерству финансов Республики Казахстан, акимам
Акмолинской, Алматинской и Кустанайской областей принять необходимые
меры и внести предложение об уточнении республиканского и местных
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Министерству юстиции Республики Казахстан внести в
Правительство Республики Казахстан предложения о приведении
законодательства республики в соответствие с принятым решением об
упразднении Талдыкорганской и Тургайской областей.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Образовать для осуществления ликвидационного производства
аппаратов акимов Талдыкорганской и Тургайской областей
ликвидационные комиссии в составе согласно приложениям 1 и 2.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5. Уполномочить Мукашева Ж.Д.- заместителя Министра финансов
Республики Казахстан и Ашимова Н.С. - заместителя Министра экономики
и торговли Республики Казахстан координировать работу ведомственных
ликвидационных комиссий, образуемых для исполнения решений об
упразднении Талдыкорганской и Тургайской областей соответственно.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6. Ликвидационным комиссия (Мукашеву Ж.Д., Ашимову Н.С.) до 22
июня 1997 года доложить Правительству Республики Казахстан о
выполнении настоящего постановления.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постановлению Правительства
                                    Республики Казахстан
                                 от 22 апреля 1997 г. N 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комиссии по осуществлению ликвидационного
                    производства аппарата акима
                      Талдыкорганской области
     Мукашев Ж.Д.            - заместитель Министра финансов
                               Республики Казахстан, председатель
     Дамитов К.К.            - заместитель Министра экономики и
                               торговли Республики Казахстан
     Долженков В.А.          - первый заместитель акима Алматинской
                               области
     Ваисов М.К.             - заместитель Министра юстиции
                               Республики Казахстан
     Русинов Н.И.            - первый заместитель акима
                               Талдыкорганской области
     Таубаев Н.А.            - главный инспектор Отдела координации
                               работы регионов Канцелярии
                               Премьер-Министра Республики Казахстан
     Утепов Э.К.             - Директор Департамента по приватизации
                               Министерства финансов Республики
                              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Приложение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к постановлению Правительства
                                    Республики Казахстан
                                 от 22 апреля 1997 г. N 633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                               Состав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 комиссии по осуществлению ликвидационного
                    производства аппарата акима
                         Тургайской области
     Ашимов Н.С.             - заместитель Министра экономики и
                               торговли Республики Казахстан,
                               председатель
     Елюбаев М.С.            - заместитель Министра юстиции
                               Республики Казахстан
     Дарменбаев С.А.         - главный инспектор Отдела
                               координации работы регионов
                               Канцелярии Премьер-Министра
                               Республики Казахстан
     Калмурзаев С.С.         - Директор Департамента управления
                               государственным имуществом и активами
                               Министерства финансов Республики
                               Казахстан
     Омаров К.О.             - первый заместитель акима Акмолинской
                               области
     Мейстер В.В.            - заместитель акима Тургайской области
     Чумаков В.П.            - первый заместитель акима Кустанайской
                               области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