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885ba" w14:textId="e5885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вопросов для рассмотрения на заседаниях Правительства и Президиума Правительства Республики Казахстан во II квартале 1997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апреля 1997 г. N 637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Утвердить перечень вопросов для рассмотрения на заседаниях
Правительства и Президиума Правительства Республики Казахстан во II
квартале 1997 года (прилагается).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Утвержден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постановлением Правительства
                                   Республики Казахстан
                                от 23 апреля 1997 г. N 637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Перечень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вопросов для рассмотрения на заседаниях
              Правительства и Президиума Правительства
                      Республики Казахстан во
                       II квартале 1997 года
ДДДДДДДДДДДДДДДДДДДДДДДДДДДДДДДДДДДДДДДДДДДДДДДДДДДДДДДДДДДДДДДДДДДДД
            Наименование вопроса             іОтветственные за
                                             іподготовку материала
ДДДДДДДДДДДДДДДДДДДДДДДДДДДДДДДДДДДДДДДДДДДДДДДДДДДДДДДДДДДДДДДДДДДДД
                        1                    і          2
ДДДДДДДДДДДДДДДДДДДДДДДДДДДДДДДДДДДДДДДДДДДДДДДДДДДДДДДДДДДДДДДДДДДДД
                      Заседания Правительства
                               Апрель
Об итогах социально-экономического развития   Минэкономики, Минфин
Республики Казахстан и об исполнении бюджета
в I квартале и задачах на II квартал 1997
года
О результатах деятельности Народного Банка    Народный Банк
Казахстана за 1996 год
О мерах по снижению ущерба от разрушительных  ГКЧС
землетрясений в сейсмоопасных регионах
республики
                                Май
О сотрудничестве Республики Казахстан с       МИД
Китайской Народной Республикой и о ходе
переговоров по пограничным вопросам
О внесении на рассмотрение Парламента         Минтрудсоцзащиты
Республики Казахстан проектов законов
по реформированию пенсионной системы в
республике
О внесении изменений и дополнений в законы    Минфин
Республики Казахстан "О республиканском
бюджете на 1997 год" и "О бюджетной
системе"
Об оптимизации местного государственного      Минюст
управления и самоуправления (проект
Закона "О местном государственном
управлении и самоуправлении")
                                Июнь
О мерах по усилению контроля за соблюдением   Государственный
установленного порядка экспорта и импорта     таможенный комитет
стратегически важных товаров и о
таможенно-банковском валютном контроле
О работе совместных межправительственных      МИД
комиссий по сотрудничеству с зарубежными
странами
О ходе выполнения постановления               Минобразования и
Правительства Республики Казахстан от 10      культуры
июня 1996 г. N 721 "О подготовке
празднования 1500-летнего юбилея города
Туркестана"
                 Заседания Президиума Правительства
                                Май
О состоянии мобилизационной подготовки        Минтранском
автоколонн войскового типа
О законопроектной работе Министерства         Минюст
юстиции по реформированию экономического и
социального законодательства
О создании Таможенной академии                Государственный
                                              таможенный комитет
О Концепции развития атомной энергетики в     Миннауки-Академия наук
Республике Казахстан
                                Июнь
Институциональная программа развития          Минтранском
Морского торгового порта Актау
Об образовании Национального центра по        Минюст
подготовке и переподготовки кадров
судебных и правоохранительных органов
Республики
О ходе подготовки к проведению II             Минобразования и
Центрально-Азиатских игр                      культуры
О ходе выполнения Указа Президента,           Минздрав
имеющего силу Закона, "О медицинском
страховании граждан" в Западно-Казахстанской,
Южно-Казахстанской, Северо-Казахстанской
областях и г. Алматы
О состоянии инвестиционной деятельности в     Минэнерго и природных
минерально-сырьевом комплексе                 ресурсов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