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f343" w14:textId="a7cf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Министерства экологии и биоресурсов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1997 г. N 640. Утратило силу - постановлением Правительства РК от 20 ноября 1997 г. N 1621 ~P971621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Министерства экологии и биоресурсов
Республики Казахстан согласно приложению, а также численный состав
коллегии - 9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постановление Правительства
Республики Казахстан от 27 декабря 1996 г. N 1658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P961658_ </w:t>
      </w:r>
      <w:r>
        <w:rPr>
          <w:rFonts w:ascii="Times New Roman"/>
          <w:b w:val="false"/>
          <w:i w:val="false"/>
          <w:color w:val="000000"/>
          <w:sz w:val="28"/>
        </w:rPr>
        <w:t>
  "О
структуре центрального аппарата Министерства экологии и биоресурсов
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Правительства
                                   Республики Казахстан
                                 от 23 апреля 1997 г. N 640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Министерства экологии и биоресурсов
                        Республики Казахстан
     Руководство
     Агентство по государственному экологическому контролю, охране,
     воспроизводству и использованию биологических ресурсов (на
     правах юридического лица)
     Департамент государственной экологической экспертизы,
     экономики природопользования
     Агентство по гидрометеорологии и мониторингу природной среды
     (на правах юридического лица)
     Управление финансов и кадровой службы
     Отдел правовой работы
     Общий отдел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