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82f" w14:textId="c9d9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1996 г. N 1772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более эффективной реализации проекта по строительству
лечебно-диагностической базы в г. Акмоле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31
декабря 1996 г. N 1772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P961772_ </w:t>
      </w:r>
      <w:r>
        <w:rPr>
          <w:rFonts w:ascii="Times New Roman"/>
          <w:b w:val="false"/>
          <w:i w:val="false"/>
          <w:color w:val="000000"/>
          <w:sz w:val="28"/>
        </w:rPr>
        <w:t>
  "О строительстве больничного
комплекса на 240 коек в г. Акмоле"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Освободить Министерство здравоохранения Республики
Казахстан от обязательной единовременной платы за выдачу и
регистрацию гарантии Республики Казахстан, предусмотренной
постановлением Кабинета Министров Республики Казахстан от 16 ноября
1994 г. N 1300 "Об упорядочении учета гарантий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