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4170" w14:textId="aa54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Министерстве энергетики и природных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1997 г. N 645. Утратило силу - постановлением Правительства РК от 22 ноября 1997 г. N 1642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4 марта 1997 г. N 3377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U973377_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очередных мерах по реформированию системы государственных органов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Министерстве энергетики и природных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природных ресурсов Республики Казахстан в срок до 5 мая обеспечить прием и передачу документации, связанной с деятельностью упраздненных министерств.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23 апреля 1997 г. N 645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 Министерстве энергетики и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(Минэнерго и природных ресурсов)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энергетики и природных ресурсов Республики Казахстан (далее - Министерство) является центральным исполнительным органом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осуществляет государственное управление электроэнергетикой, нефтяной, газовой, горнорудной и атомной промышленностью, охраной и использованием недр, а также в пределах, предусмотренных законодательством, - межотраслевую координацию.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осуществляет свою деятельность в соответствии с Конституцией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Финансирование расходов на содержание аппарата Министерства осуществляется за счет ассигнований, предусмотренных в республиканском бюджете на содержание центральных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Структура и штатная численность Министерства определяются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Министерство является юридическим лицом, имеет счета в банке, печать с изображением Государственного герба Республики Казахстан и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II. Основные задачи, функции и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Основными задачами Министерства в сфере его деятельности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основных направлений государственных программ развития электроэнергетики, нефтяной, газовой, горнорудной и атомной промышленности, а также геологического изучения, рационального и комплексного использования минеральных ресурсов и охраны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экономических реформ с целью создания необходимых условий для эффективного функционирования электроэнергетики, нефтяной, газовой, горнорудной и атомной промышленности, геологического изучения и использования недр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основных параметров стратегического развития и размещения объектов регулируемых отраслей;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предприятий и организаций независимо от форм собственности, осуществляющих деятельность в регулируемых отраслях;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топливно-энергетического баланса и обеспечение его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единого государственного фонда недр и геологической информации, а также государственная регистрация и хранение контрактов на недропользование;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государственным фондом недр и охрана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кондиций и утверждение запасов полезных ископаемых, мониторинг недр и недропользователей;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проведения операций по недропользованию в целях защиты интересов Республики Казахстан и ее природных ресурсов на основе ежегодно утверждаемых Правительством инвестиционных программ геологического изучения и освоения недр Республики Казахстан по всем видам полезных ископаемых, кроме общераспространенных;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единой государственной политики по контролю за состоянием разработки и эффективного использования потенциала месторождений всех без исключения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методического руководства по приведению правовой и нормативной базы для функционирования регулируемых отраслей в соответствие с международной практикой и требованиями рыночной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за деятельностью предприятий и изучение конъюнктуры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кадровой политики в регулируемых отраслях, подготовка и переподготовка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задачи, возложенные на Министерство.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Министерство в соответствии с возложенными на него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благоприятные социально-экономические и правовые условия для реализации государственной политики в области разгосударствления, реструктуризации, приватизации и ограничения монополистической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взаимодействие с министерствами, государственными комитетами, ведомствами, местными исполнительными органами и общественными организациями республики по вопросам функционирования и развития регулируемых отраслей;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предложений и осуществляет мероприятия по оздоровлению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поддержку предпринимательству, малому и среднему бизнесу;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рациональное и экономное использование топливно-энергетических ресурсов, создание регулируемого рынка электрической и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функции лицензиара по видам деятельности, отнесенным к его компетенции Правительством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функции государственного заказчика на проведение геологических исследований для государственных нужд, включая научно-исследовательские, опытно-конструкторские работы, и контрольные функции при их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функции компетентного органа Правительства Республики Казахстан по вопросам лицензирования, по заключению и исполнению контрактов с недропользователями в Республике Казахстан по всем видам полезных ископаемых, за исключением общераспространенных;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является уполномоченным органом Правительства по регистрации и хранению контрактов на недропользование;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 и реализацию государственной политики в области энергосбережения, использования возобновляемых и нетрадиционных источников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проведении политики по охране окружающей природной среды и снижению техногенного воздействия, обеспечению надежности и безопасности эксплуатации оборудования и 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научных исследований и разработок по функционированию и развитию регулируемых отраслей, экспертизы инвестиционных проектов, в том числе разработанных другими ведомствами, консультационными фирмами, а также сбора, обработки и использования информации, исследований по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республики в международных организациях, в пределах своей компетенции участвует в подготовке проектов международных договоров и соглашений;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взаимодействие и сотрудничество с международными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вносит предложения по привлечению и использованию иностранных кредитов и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проведении государственной политики в области экспорта и импорта продукции, регулировании ввоза и вывоза ее с применением действующего механизма квот и лицензий, договорных отношений и контрактов;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 обобщает практику применения законодательства в сфере своей деятельности, разрабатывает предложения по его совершенствованию, участвует в подготовке проектов законодательных и иных нормативных актов, вносит их на рассмотрение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разработку механизмов защиты интересов казахстанских производителей материалов, оборудования, услуг на рынке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организации социально-экономического партнерства между трудовыми коллективами и собственниками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функции, возложенные на Министерство законодательством, Президентом и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Министерство при осуществлении возложенных на него задач и выполнении обязанностей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издавать приказы, инструкции, методические указания и другие нормативные акты, обязательные для исполнения всеми предприятиями, организациями и другими хозяйствующими субъектами, независимо от их ведомственной подчиненности и форм собственности, проверять их исполнение. В необходимых случаях издавать совместные акты с другими министерствами и ведомствами;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порядке от центральных и местных исполнительных органов, а также предприятий и организаций независимо от форм собственности, должностных лиц и граждан документы, заключения, справочные и иные материалы 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владение, пользование и управление имуществом, находящимся в государственной собственности в соответствии с полномочиями, делегированными ему Правительством Республики Казахстан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переговоры и заключать соглашения с предприятиями, учреждениями и организациями Республики Казахстан и других стран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объявлять в установленном законодательством порядке от имени Правительства Республики Казахстан конкурс на объекты недропользования и устанавливать сроки проведения этих конкурсов по объектам недропользования;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подписывать от имени Правительства контракты на недропользование по всем видам полезных ископаемых, за исключением общераспространенных, только после экономической, экологической, правовой экспертизы;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подписывать по поручению Правительства международные договоры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проводить единую техническую политику в сфере лицензируемой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содействовать формированию и развитию рынка конкурентоспособных,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качественных и безопасных видов продукции,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осуществлять общее руководство деятельностью подведомственных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учреждений и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осуществлять контроль за реализацией программ энергосбережения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общую координацию энергосберегающей политики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вносить в Правительство предложения по вопросам создания,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реорганизации и ликвидации государственных предприятий и иных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создавать территориальные управления по охране и использованию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осуществлять иные полномочия, предусмотренные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III. Организация деятельности Министерства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Министерство и его территориальные органы образуют единую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систему Министерства.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10. Центральный аппарат Министерства состоит из департаментов и структур, обеспечивающих деятельность Министерства. Перечень департаментов, являющихся юридическими лицами, утверждается Правительством Республики Казахстан. При (в) Министерстве могут быть образованы комитеты (агентства).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Основные задачи Департамента в сфере его деятельности определяются Положением о Департаменте, утверждаемым Министром по представлению директора Департамента. Положения о департаментах, являющихся юридическими лицами, и о комитетах (агентствах) утверждаются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 возглавляет Директор, назначаемый на должность и освобождаемый от должности Министром. Директор Департамента, являющегося юридическим лицом, назначается на должность и освобождается от должности Правительством Республики Казахстан по представлению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Департамента имеет заместителя, который назначается на должность и освобождается от должности Министром по представлению Директора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Департамента утверждается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Директор Департамента организует и осуществляет руководство работой Департамента и несет персональную ответственность за выполнение возложенных на Департамент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Министерство возглавляет 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назначается на должность и освобождается от должности Президентом Республики Казахстан по представлению Премьер-Министра Республики Казахстан. Министр имеет одного заместителя - вице-Министра, назначаемого на должность и освобождаемого от должности Правительством Республики Казахстан по представлению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Министр организует и руководит работой Министерства и несет персональную ответственность за выполнение возложенных на Министерство задач и осуществление им своих функций. В этих целях Министр: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обязанности и круг полномочий своего заместителя,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директоров департаментов, других работников Министерства;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назначает на должность и освобождает от должности работников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представляет Министерство во всех органах и организациях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утверждает положения о структурах, обеспечивающих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принимает решения по другим вопросам, отнесенным к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В Министерстве образуется коллегия в составе Министра,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и руководителей департаментов. В состав коллегии могут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входить и иные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Численный состав коллегии утверждается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Персональный состав коллегии утверждается Министром.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По вопросам своей компетенции Министерство принимает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решения, обязательные для центральных и местных исполнительных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Решения, принимаемые Министерством, оформляются приказами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18. Заместитель Министра замещает Министра во время его отсутствия, осуществляет иные обязанности, возложенные на него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