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b9ee" w14:textId="1eab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Министерства энергетики 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1997 г. N 646. Утратило силу - постановлением Правительства РК от 22 ноября 1997 г. N 1642 ~P971642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Министерства энергетики и природных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ресурсов Республики Казахстан согласно приложению и численный состав
коллегии - 15 человек.
     2. (Пункт 2 утратил силу - постановлением Правительства РК от 
12 ноября 1997 г. N 1551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 )
     3. Признать утратившими силу:
     постановление Правительства Республики Казахстан от 27 декабря
1996 г. N 1659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P961659_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Министерства геологии и охраны недр Республики Казахстан";
     постановление Правительства Республики Казахстан от 27 декабря
1996 г. N 1660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P961660_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Министерства энергетики и угольной промышленности Республики
Казахстан";
     постановление Правительства Республики Казахстан от 18 февраля
1997 г. N 231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P970231_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Министерства нефтяной и газовой промышленности Республики
Казахстан".
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 Республики Казахстан
                                 от 23 апреля 1997 г. N 646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Министерства энергетики и природных ресурсов
                        Республики Казахстан 
&lt;*&gt;
     Сноска. Приложение с изменениями, внесенными постановлением
Правительства Республики Казахстан от 11 июля 1997 г. N 1099.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P971099_ </w:t>
      </w:r>
      <w:r>
        <w:rPr>
          <w:rFonts w:ascii="Times New Roman"/>
          <w:b w:val="false"/>
          <w:i w:val="false"/>
          <w:color w:val="000000"/>
          <w:sz w:val="28"/>
        </w:rPr>
        <w:t>
     Руководство
     Департамент электроэнергетики (на правах юридического лица)
     Департамент горнорудный
     Департамент нефти и газа (на правах юридического лица)
     Комитет геологии, охраны и использования недр
     Отдел бухгалтерского учета и отчетности
     Отдел кадров
     Управление по организации работы аппарата
     Управление анализа и стратегического планирования 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