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25319" w14:textId="3625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Кустанайского спиртового завода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апреля 1997 г. N 647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завершения строительства Кустанайского спиртового
завода с использованием внешних инвестиций, передовых технологий и
современных методов управления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Департаменту управления государственным имуществом и
активами Министерства финансов Республики Казахстан в установленном
законодательством порядке: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меры по расторжению контракта от 22 февраля 1996 года
N 44/96 на право управления Кустанайским спиртовым заводом,
заключенного с акционерной компанией "Тагам";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передать акционерному обществу "ЛУКойл-Казахстан" по договору
имущественного найма комплексное импортное оборудование для
производства спирта (Спейшим, Франция) с учетом задолженности
хозяйственных товариществ фосфорной подотрасли республики
акционерному обществу "ЛУКойл-Казахстан".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29 января 1996 г. N 116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P960116_ </w:t>
      </w:r>
      <w:r>
        <w:rPr>
          <w:rFonts w:ascii="Times New Roman"/>
          <w:b w:val="false"/>
          <w:i w:val="false"/>
          <w:color w:val="000000"/>
          <w:sz w:val="28"/>
        </w:rPr>
        <w:t>
  "О мерах по
завершению строительства и вводу в действие Кустанайского спиртового
завода".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