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ddcd0" w14:textId="ecddc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разработке платежного баланса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1997 г. N 659. Утратило силу - постановлением Правительства РК от 29 января 1999 г. N 71 ~P990071.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совершенствования и координации работ по формированию и
анализу платежного баланса Республики Казахстан, необходимого для
регулирования процессов, происходящих во внешнеэкономическом секторе
экономики, проведения согласованной внешнеторговой, финансовой,
денежно-кредитной и валютной политики, определения стратегии в
области валютного регулирования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Национального Банка Республики
Казахстан, согласованное с Министерством экономики и торговли,
Министерством финансов и Национальным статистическим агентством
Министерства экономики и торговли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осуществлять формирование ежеквартального, начиная с отчета за
II квартал 1997 года, и годового сводного отчетного платежного
баланса страны в установленные настоящим пунктом сроки и
представлять Президенту и Правительству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разрабатывать совместно с Министерством экономики и торговли и
Министерством финансов Республики Казахстан прогнозную оценку
годового платежного баланса страны в установленные настоящим пунктом
сроки и представлять Президенту и Правительству Республики
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принимать участие в разработке среднесрочных и долгосрочных
прогнозных оценок показателей платежного баланса страны;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осуществлять совместно с Министерством экономики и торговли и
Национальным статистическим агентством Министерства экономики и
торговли Республики Казахстан разработку методических подходов по
формированию текущих и прогнозных показателей платежного баланса
страны и их согласование с международными финансовыми организациями;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уточнить до 1 октября 1997 года совместно с Национальным
статистическим агентством Министерства экономики и торговли
Республики Казахстан формы статистической отчетности по платежному
балансу страны в соответствии с требованиями международных
стандартов;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разработать до 1 июля 1997 года совместно с Министерством
экономики и торговли, Министерством финансов, Государственным
таможенным комитетом, Национальным статистическим агентством
Министерства экономики и торговли Республики Казахстан
детализированный перечень показателей, порядок и график их
представления в соответствии с утвержденной схемой.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Предусмотреть следующие сроки разработки платежного баланса
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предварительную оценку отчетного платежного баланса - не более
месяца после отчетного периода;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отчетный платежный баланс - не более трех месяцев после
отчетного периода;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предварительную оценку прогнозного платежного баланса - в
соответствии со сроками, установленными для подготовки индикативного
плана на очередной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уточненную оценку прогнозного платежного баланса - не позднее
апреля прогнозного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Национальному статистическому агентству Министерства
экономики и торговли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представлять в Национальный Банк Республики Казахстан, начиная
с отчетности по платежному балансу страны за II квартал 1997 года: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информацию в соответствии с прилагаемой схемой;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информацию по сводным показателям форм статистической
отчетности, утвержденных для министерств, государственных комитетов,
иных центральных и местных исполнительных органов и организаций
независимо от форм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запросу Национального Банка Республики Казахстан перечень
респондентов, осуществляющих внешнеэкономическую деятельность;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запросу Национального Банка Республики Казахстан информацию
по отдельным утвержденным формам соответствующих респондентов;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утвердить в срок до 1 ноября 1997 года уточненные формы
статистической отчетности по платежному балансу страны;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осуществлять единовременные выборочные обследования по
отдельным показателям платежного баланса страны по заказу
Национального Банка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Министерствам, государственным комитетам, иным центральным и
местным исполнительным органам, а также организациям, осуществляющим
внешнеэкономическую деятельность (за исключением банковского сектора
и учреждений, осуществляющих посредническую деятельность на
финансовых рынках), независимо от форм собственности, представлять
статистическую отчетность Национальному статистическому агентству
Министерства экономики и торговли Республики Казахстан в
соответствии с утвержденными формами по платежному балансу страны.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Утвердить прилагаемую схему представления информации по
платежному балансу страны в Национальный Банк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финансов, Государственному таможенному комитету
Республики Казахстан представлять Национальному Банку Республики
Казахстан информацию в соответствии с утвержденными формами
статистической отчетности по платежному балансу страны, начиная с
отчетности за II квартал 1997 года, в соответствии с прилагаемой
схемой.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юстиции совместно с Национальным Банком
Республики Казахстан (по согласованию) внести предложение по
внесению соответствующего дополнения в Указ Президента Республики
Казахстан, имеющий силу Закона, "О Национальном Банке Республики
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Признать утратившим силу постановление Кабинета Министров
Республики Казахстан от 18 июня 1993 г. N 510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P930510_ </w:t>
      </w:r>
      <w:r>
        <w:rPr>
          <w:rFonts w:ascii="Times New Roman"/>
          <w:b w:val="false"/>
          <w:i w:val="false"/>
          <w:color w:val="000000"/>
          <w:sz w:val="28"/>
        </w:rPr>
        <w:t>
  "Об
организации работ по составлению платежного баланса Республики
Казахстан" (САПП Республики Казахстан, 1993 г., N 24, ст. 292).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постановлением Правительства
                                   Республики Казахстан
                                 от 25 апреля 1997 г. N 659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Схема представления информации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по платежному балансу страны
              в Национальный Банк Республики Казахстан
ДДДДДДДДДДДДДДДДДДДДДДДДДДДДДДДДДДДДДДДДДДДДДДДДДДДДДДДДДДДДДДДДДДДДД
                Вид информации          і Организация, представляющая
                                        і           информацию
ДДДДДДДДДДДДДДДДДДДДДДДДДДДДДДДДДДДДДДДДДДДДДДДДДДДДДДДДДДДДДДДДДДДДД
Показатели индикативного плана              Минэкономторг
Торговый баланс                             Нацстатагентство
Трансферты мигрантов                    Гостаможком, Нацстатагентство
Информация по текущим                       Нацстатагентство
трансфертам
Информация по международным                 То же
услугам
Информация по прямым инвестициям            То же
Информация о движении товаров,              Гостаможком,
наличной валюты, ценных бумаг и             Нацстатагентство
платежных документов в иностранной
валюте через границу Республики Казахстан
Информация об официальных займах            Минфин
Правительства и грантах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