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382d" w14:textId="58e3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Министерства экономики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1997 г. N 661. Утратило силу - постановлением Правительства РК от 4 сентября 1998 г. N 838 ~P980838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структуру Министерства экономики и торговли
Республики Казахстан согласно приложению, а также численный состав
коллегии - 18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 Республики Казахстан
                                 от 25 апреля 1997 г. N 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Министерства экономики и торговли
                        Республики Казахстан
     Руководство
     Департамент индикативного планирования
     Департамент внешнеторговой политики и сотрудничества
     Департамент промышленности
     Департамент региональной политики и социальной сферы
     Департамент государственных инвестиционных программ
     Департамент антимонопольной политики
     Департамент регулирования цен
     Департамент поддержки малого предпринимательства
     Департамент государственных закупок
     Департамент защиты прав потребителей и реформ в
     жилищно-коммунальной сфере
     Управление финансов и бухгалтерского учета
     Управление организации документооборота
     Управление делами
     Отдел кадровой и спецработы
     Юридический отдел
     Национальное статистическое агентство (на правах юридического
     лица)
     Агентство строительства и архитектурно-градостроительного
     контроля (на правах юридического лица)
     Агентство по авторским правам (на правах юридического лица)
     Патентное агентство (на правах юридического лица)
     Агентство по стандартизации, метрологии и сертификации (на
     правах юридического лица)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