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5f645" w14:textId="a75f6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приватизации государственного пакета акций акционерного общества "Карагандашахтострой"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апреля 1997 г. N 668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ускорения процесса приватизации в республике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Департаменту по приватизации Министерства финансов
Республики Казахстан в установленном законодательством порядке
осуществить продажу государственного пакета акций акционерного
общества "Карагандашахтострой".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Внести в постановление Правительства Республики Казахстан от
12 мая 1995 г. N 656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P950656_ </w:t>
      </w:r>
      <w:r>
        <w:rPr>
          <w:rFonts w:ascii="Times New Roman"/>
          <w:b w:val="false"/>
          <w:i w:val="false"/>
          <w:color w:val="000000"/>
          <w:sz w:val="28"/>
        </w:rPr>
        <w:t>
  "О передаче неплатежеспособных
предприятий в государственный Реабилитационный банк Республики
Казахстан" (САПП Республики Казахстан, 1995 г., N 17, ст. 194)
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из перечня неплатежеспособных предприятий, передаваемых в
государственный Реабилитационный банк Республики Казахстан,
исключить: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АО "Каршахтострой", Карагандинская область.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