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9f13" w14:textId="e849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Республика Казахстан от 13 декабря 1996 г. N 1533 и от 7 января 1997 г. N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1997 г. N 669.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некоторые решения Правительства Республики Казахстан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приложении к постановлению Правительства Республики Казахстан от 13 декабря 1996 г. N 1533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 "О развернутом Плане мероприятий Правительства Республики Казахстан по углублению реформ на 1997 год":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VII "Законодательное обеспечение реформ", порядковый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111, в строках: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"Об адвокатуре" в графе 4 слова "февраль 1997 г." заменить словами "апрель 1997 г.";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"О государственной уголовно-исполнительной системе" в графе 4 слова "апрель 1997 г." заменить словами "ноябрь 1997 г.".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В Плане законопроектных работ Правительства Республики Казахстан на 1997 год, утвержденном постановлением Правительства Республики Казахстан от 7 января 1997 г. N 14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  "О Плане законопроектных работ Правительства Республики Казахстан на 1997 год":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исключить строки, порядковые номера 17, 28, 38;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строками, порядковые номера 39а, 42а, 62а,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"39а   Кодекс об админис-     Минюст, МВД       апрель  май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тративных право-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нарушениях             Отдел коорди-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нации подго-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товки прави-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тельственных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решений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42а   Об адвокатской         Минюст            апрель  май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деятельности    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Отдел коорди-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нации подго-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товки прави-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тельственных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решений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62а   О государственной      МВД, Минюст       октябрь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уголовно-              ______________    ноябрь декабрь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исполнительной         Отдел коорди-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системе                нации подго-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товки прави-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тельственных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решений".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