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e787" w14:textId="176e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контроле за трансграничной перевозкой опасных и других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670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Соглашение о контроле за трансграничной перевозкой опасных и других отходов, подписанное в Москве 12 апреля 1996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      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*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контроле за трансграничной перевозкой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опасных и других отходов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16 мая 1997 года - Бюллетень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2003 г., N 2, ст.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депонировано 30 сентября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депонировано 29 октября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депонировано 16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депонировано 3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депонировано 21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депонировано 20 марта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депонировано 6 июня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Соглашение вступило в силу 16 мая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  - 16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  - 16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  - 16 мая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  - 3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Узбекистан        - 21 ноября 1997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  - 20 марта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  - 6 июня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Временно применяется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     - с 12 апреля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  - с 12 апреля 1996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Туркменистан                 - с 12 апреля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настоящего Соглашения в лице правительств,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об охране здоровья населения и окружающей природной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скоординированных действий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осуществлении контроля за трансграничными перевозками опасных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отходов,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Базельской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контроле за трансграничной перевозкой опасных отходов и их удалением от 22 марта 1989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руководствуются следующими определениями и терминами при характеристике опасных и других отходов: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"отходы" - вещества или предметы, которые удаляются, предназначаются для удаления или подлежат удалению в соответствии с требованиями национального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"опасные отходы" - отходы (приложение 1 к настоящему Соглашению), которые не обладают свойствами, указанными в приложении 2 к настоящему Соглашению, а также отходы, которые определены опасными в соответствии с внутренним законодательством государства экспорта, импорта или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"другие отходы" - отходы, собираемые из жилищ (бытовые отходы), и остатки от их сжигания;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"трансграничная перевозка" - любое перемещение опасных или других отходов из района, находящегося под национальной юрисдикцией одного государства, в район или через район, находящийся под национальной юрисдикцией другого государства, либо в район или через район, не находящийся под национальной юрисдикцией какого-либо государства, при условии, что такая перевозка осуществляется по крайней мере через два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"исполнительный орган" ("компетентный орган") - государственный орган, назначенный Стороной ответственным за получение уведомления о трансграничной перевозке опасных или других отходов и любой информации, связанной с ней, а также за обеспечение ответа на такое уведомление;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экспорта" - государство-участник настоящего Соглашения, из которого планируется или начата трансграничная перевозка опасных или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импорта" - государство-участник настоящего Соглашения, в которое планируется или осуществляется перевозка опасных или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"государство транзита" - любое государство, не являющееся государством экспорта или импорта, через которое осуществляется перевозка опасных или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"незаконный оборот" - любая трансграничная перевозка опасных или других отходов без уведомления и согласия всех заинтересованных государств или с согласия, полученного от заинтересованных государств путем фальсификации, введения в заблуждение или обмана.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Радиоактивные отходы, подпадающие под другие международные системы контроля, исключаются из сферы действия настоящего Соглашения.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согласованные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 контролю ввоза (вывоза) и транзита через их территории опасных 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осуществлению мероприятий по обеспечению экологической безопасности трансграничных перевозок опасных и других отходов и налаживанию взаимодействия между компетентными органами, ответственными за их перевозку;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своевременной ликвидации последствий аварий, возникающих при перевозке опасных 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обмену информацией по разработке и внедрению малоотходных технологий и минимизации образования таких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экологической экспертизы проектов соглашений и контрактов о перевозках опасных 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осуществлению государственного контроля за соблюдением норм и правил трансграничных перевозок опасных и других отходов и их удалением;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в необходимых случаях контрольных пунктов, оснащенных соответствующими техническими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ведению учета перевозимых через государственные границы и между государствами-участниками Содружества Независимых Государств опасных и других отходов, осуществлению обмена информацией об этих перевозках, оперативному сообщению о фактах незаконного оборота отходов и принятию мер по его пресечению.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основе Базельской конвенции Стороны уточняют нормативные документы, регулирующие порядок трансграничной перевозки опасных и других отходов между государствами Содружества и через территории государства или государств, не являющихся Сторонами настоящего Соглашения.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определяют исполнительные органы, ответственные за координацию деятельности в рамках настоящего Соглашения, включая контроль за ввозом и вывозом опасных и других отходов. Название органов и их адреса Стороны сообщают секретариату Межгосударственного экологического совета в месячный срок после подписания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присоединившиеся к Базельской конвенции, осуществляют свое право голоса в отношении к ней независимо и без ограничения.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компенсируют ущерб, причиняемый окружающей природной среде и здоровью населения в случае аварий, происшедших при трансграничных перевозках опасных и других отходов. Трансграничные перевозки опасных и других отходов покрываются страхованием, залогом или иной гарантией по требованию государства импорта или государства транзита.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толкованием или применением настоящего Соглашения, разрешаются путем переговоров, консультаций компетентных органов или с помощью других процедур, согласованных между Сторонами. 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Внесение изменений и дополнений в настоящее Соглашение, в том числе с учетом изменений, внесенных в Базельскую конвенцию, производится по согласию Сторон и оформляется соответствующими протоколами. 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к нему других государств, разделяющих его цели и принципы и готовых принять на себя вытекающие из него обязательства. 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сроком на пять лет и будет автоматически продлеваться на последующие пятилетние периоды, если Стороны не примут иного решения. </w:t>
      </w:r>
    </w:p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Сторона может выйти из настоящего Соглашения, направив письменное уведомление об этом депозитарию не позднее чем за шесть месяцев до выхода. 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временно применяется с даты подписания и вступает в силу со дня сдачи на хранение депозитарию третьего уведомления о выполнении Сторонами внутригосударственных процедур, необходимых для его вступления в силу. Для государств-участников, выполнивших внутригосударственные процедуры позже, оно вступает в силу со дня сдачи уведомления об этом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12 апреля 1996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   Республики Молдова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   Туркменистана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Республики Узбекистан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 Украины 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контроле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трансграничной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перевозкой опасных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отходов        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Основные группы опасных отходов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Медицинские отходы, полученные в результате врачебного ухода за пациентами в больницах, поликлиниках и клиниках.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Отходы производства и переработки фармацевтической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Ненужные фармацевтические товары, лекарства и препараты.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Отходы производства, получения и применения биоцидов и фитофармацевтических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Отходы производства, получения и применения консервантов древесины.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Отходы производства, получения и применения органических растворителей.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Отходы тепловой обработки и облагораживания материалов, содержащие цианиды.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Ненужные минеральные масла, не пригодные для первоначально запланированного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Отходы в виде смесей и эмульсий масел/воды, углеводородов/воды.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Ненужные вещества и продукты, содержащие полихлорированные бифенилы (ПХБ) и/или полихлорированные терфенилы (ПХТ), и/или полибромированные бифенилы (ПББ) или их примеси.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Ненужные смолистые отходы перегонки, дистилляции или любой пиролитической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Отходы производства, получения и применения чернил, красителей, пигментов, красок, лаков, олифы.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Отходы производства, получения и применения синтетических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смол, латекса, пластификаторов, клеев/связующих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Ненужные химические вещества, полученные в ходе научно-исследовательских работ или учебного процесса, природа которых еще не выявлена и/или которые являются новыми, а также чье воздействие на человека и/или окружающую среду еще не известно.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Отходы взрывоопасного характера, не подпадающие под иное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Отходы производства, получения и применения фотохимикатов или материалов для обработки фотоматериалов.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Отходы от обработки металлических и пластмассовых поверхностей.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Остатки от операций по удалению промышленных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Карбонилы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Бериллий, соединения бериллия.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Соединения шестивалентного хрома.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Соединения меди.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Соединения цинка.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Мышьяк, соединения мышьяка.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Селен, соединения селена.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Кадмий, соединения кадмия.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Сурьма, соединения сурьмы.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Теллур, соединения теллура.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Ртуть, соединения ртути.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Таллий, соединения таллия.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Свинец, соединения свинца.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Неорганические соединения фтора, за исключением фтористого кальция.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Неорганические цианиды.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Кислотные растворы или кислоты в твердом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Основные соединения или твердые основания.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Асбест (порошок и волокна).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Органические соединения фосфора.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Органические цианиды.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Фенолы, фенольные соединения, включая хлорфенолы.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Эфиры.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Галогенизированные органические растворители.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Органические растворители, за исключением галогенизированных растворителей.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Любые материалы типа полихлорированного дибензофурана.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Любые материалы типа полихлорированного дибензопидиоксина.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Органогалогенные соединения, помимо веществ, указанных в настоящем приложении (например, 39, 41, 42, 43, 44). 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контроле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трансграничной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перевозкой опасных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отходов      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опасных свойств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N   !                            Свойства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п\п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Взрывчатые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Взрывчатые вещества или отходы - это твердые или жидкие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вещества или отходы (либо смесь веществ или отходов),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сами по себе способны к химической реакции с выделением газов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такой температуры и давления и с такой скоростью, что вызывает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повреждение окружающих предметов.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Огнеопасные жидкости.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Термин "огнеопасные" равнозначен термину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"легковоспламеняющиеся".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Огнеопасными являются жидкости, смеси жидкостей или жидкости,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содержащие твердые вещества в растворе или суспензии (например: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краски, политуры, лаки и т.п., кроме веществ или отходов,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классифицированных иначе - в соответствии с их опасными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свойствами), которые выделяют огнеопасные пары при температуре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60,5 С в закрытом сосуде или не выше 65,6 С в открытом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сосуде. (Так как результаты, получаемые в открытом и закрытом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сосудах, не могут быть точно сравнимы, и даже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результаты, получаемые одним и тем же методом, часто очень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отличаются друг от друга, то правила, в которых цифры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отличаются от приведенных выше, остаются в духе указанных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Огнеопасные твердые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Твердые вещества или твердые отходы, кроме классифицированных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как взрывчатые, которые в условиях, встречающихся в процессе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транспортировки, способны легко возгораться либо могут вызвать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усилить пожар при трении.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Вещества или отходы, способные самовозгораться.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способны самопроизвольно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нагреваться при нормальных условиях перевозки или нагреваться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соприкосновении с воздухом, а затем способны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самовоспламеняться.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Вещества или отходы, выделяющие огнеопасные газы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взаимодействии с водой.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при взаимодействии с водой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способны стать самовозгорающимися или выделять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легковоспламеняющиеся газы в опасных количествах.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Окисляющие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Вещества, сами по себе не обязательно горючие, но которые,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обычно за счет выделения кислорода, могут вызвать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способствовать воспламенению других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Органические пероксиды.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Органические вещества, содержащие бивалентную группу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-0-0-, которые являются термически неустойчивыми веществами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подвержены экзотермическому самоускоряющемуся разложению.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Токсичные (ядовитые)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при попадании внутрь организма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органы дыхания, пищеварения или через кожу, способны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вызвать смерть человека или оказать на него сильное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отрицательное воздействие.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Инфицирующие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содержащие живые микроорганизмы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токсины, которые, как известно или предполагается,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вызывают заболевания у животных или людей.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Коррозионные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путем химического воздействия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могут при непосредственном контакте вызвать серьезные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повреждения живой ткани либо в случае утечки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просыпания могут вызвать повреждения и даже разрушение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грузов или транспортных средств; они также могут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повлечь за собой другие виды 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Выделение токсичных газов при контакте с воздухом или водой.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при взаимодействии с воздухом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водой могут выделять токсичные газы в опасных объемах.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Токсичные вещества, вызывающие затяжные или хронические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при попадании внутрь организма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органы дыхания, пищеварения или через кожу могут вызвать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серьезные, затяжные или хронические заболевания,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раковые заболевания.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Экотоксичные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Вещества или отходы, которые в случае попадания в окружающую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среду представляют либо могут немедленно или со временем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представлять угрозу для окружающей среды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биоаккумулирования и/или оказывать токсичное воздействие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биотические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Вещества, способные каким-либо образом после удаления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образовывать другие материалы, например, путем выщелачивания,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причем эти материалы обладают некоторыми из указанных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свойств. </w:t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ОСОБОЕ МНЕНИЕ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Армения по проекту Соглашения 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контроле за трансграничной перевозкой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опасных и других отходов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 статьи 12 исключить слова: "временно применяется с даты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подписания и..." </w:t>
      </w:r>
    </w:p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ОСОБОЕ МНЕНИЕ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Грузии к проекту Соглашения "О контроле за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трансграничной перевозкой опасных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других отходов"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Считаем, что в проект Соглашения необходимо внести следующие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2: Изъять слова "... а также специальные грузы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продукция военного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3: В начале статьи должны быть добавлены слова: "В соответствии с принципами Базельской конвенции, национальными законами и правилами",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5: В конце статьи добавить: "Стороны, которые являются также участниками Базельской конвенции, осуществляют свое право голоса в отношении к ней независимо, без ограничения", как это предусмотрено в статье 24 Базельской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8: В конце статьи добавить абзац: "В случае, внесения изменений и дополнений в Базельскую конвенцию, настоящее Соглашение будет также скорректированно соответствующим образом с согласия сторон".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министр Грузии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