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16fc" w14:textId="1e91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21 ноября 1997 г. N 1640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P971640_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утратил силу - постановлением Правительства РК от 12 ноября 1997 г. N 1551)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от 27 декабря 1996 г. N 1653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P961653_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финансов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28 апреля 1997 г. N 674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Структура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Министерства финансов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Внесены изменения -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30 октября 1997 г. N 1466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P971466_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макроэкономической и бюджетной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Бюджетный департамент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казначейства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налоговых реформ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управления государственным имуществом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активами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по приватизации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методологии бухгалтерского учета и аудита (на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налоговой полиции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страхового надзора (на правах юридического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юридической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подготовки и переподготовки кадров финансовой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системы и работы с персоналом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Департамент инспекторско-организационной работы аппарата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Налоговый комитет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финансового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внешнему заимствованию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 по государственным материальным резервам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