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052c" w14:textId="37905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1996 г. N 1523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апреля 1997 г. N 677. Утратило силу - постановлением Правительства РК от 13 января 1998 г. N 9 ~P970009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
11 декабря 1996 г. N 1523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P961523_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 комиссии по
проведению конкурса-аукциона на право использования радиочастотного
спектра"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ввести в состав комиссии по проведению конкурса-аукциона на
право использования радиочастотного спектра Директора Департамента
социальной сферы Министерства финансов Республики Казахстан
Бахмутову Е.Л.;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вывести из указанного состава заместителя Министра
(вице-Министра) образования и культуры Республики Казахстан
Токсеитова Р.К.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