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fdac" w14:textId="5c0f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таможенном комитете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1997 г. N 682. Утратило силу - постановлением Правительства РК от 18 декабря 1997 года N 1792 ~P971792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14 января 1997 г. N 3329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U973329_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таможенном комитете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Государственном таможенном комитете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29 апреля 1997 г. N 682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 Государственном таможенном комитете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(Гостаможком)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таможенный комитет Республики Казахстан (далее - Комитет) является центральным исполнительным органом, возглавляющим единую систему таможенных органов Республики Казахстан, осуществляющим непосредственное руководство таможенным делом, проводящим единую государственную таможенную политику и осуществляющим в этих целях межотраслевую координацию.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осуществляет свою деятельность во взаимодействии с другими государственными органами, организациями и гражданами.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руководствуется в своей деятельности Конституцией Республики Казахстан, законами, актами Президента и Правительства Республики Казахстан и иными нормативными правовыми актами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Комитета осуществляется за счет ассигнований, предусмотренных в республиканском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Структура и численность Комитета определяются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 является юридическим лицом, имеет печать с изображением Государственного герба Республики Казахстан и со своим наименованием на казахском и русском языках, соответствующие печати и штампы, счета (в том числе валютные) в банках и организациях, осуществляющих отдельные виды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II. Основные задачи, функции и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задачами Комитета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таможенной политики Республики Казахстан и реализация этой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 пределах своей компетенции единства таможенной политики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 пределах своей компетенции экономической безопасности и интересов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совершенствование таможенного дела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таможенного законодательства, контроль за исполнением которого возложен на таможенные органы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применения и совершенствование средств таможенного регулирования хозяйственной деятельности, исходя из приоритетов развития экономики Республики Казахстан и необходимости создания благоприятных условий для участия Казахстана во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участия Республики Казахстан в международном сотрудничестве по таможенным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предложения о совершенствовании таможенной политики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правовой, экономический и организационный механизмы реализации таможенной политики Республики Казахстан, обеспечивает их реализацию;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реализует программы развития таможенного дела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в установленном порядке проектов законодательных и иных нормативных правовых актов о таможенном деле;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предложений о совершенствовании механизма регулирования взаимоотношений Республики Казахстан с мировым сообществом в сфере экономики, стимулирования экспорта и привлечения иностранных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установленном порядке предложения о ставках и механизме применения таможенных пошлин и налогов, взимание которых возложено на таможенные органы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мер экономической политики в отношении товаров, перемещаемых через таможенную границу Республики Казахстан, включая лицензирование;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систему контроля за правильностью определения таможенной стоимости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и полное внесение в республиканский бюджет таможенных пошлин и налогов, взимание которых возложено на таможенные органы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эффективное использование таможенных режимов при перемещении товаров и транспортных средств через таможенную границу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законодательством порядке выдает лицензии, квалификационные аттестаты таможенным брокерам и специалистам;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осуществление таможенного контроля и оформление товаров и транспортных средств, принимает меры к их совершенствованию;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самостоятельно и во взаимодействии с правоохранительными органами контроль за соблюдением режима зоны таможенного контроля, организует систему охраны объектов таможенной инфраструктуры, осуществляет другие меры по охране таможенной границы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исполнении разрешительного порядка перемещения товаров и транспортных средств через таможенную границу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экспортный контроль за вывозом стратегических и других, жизненно важных для Республики Казахстан материалов, а также культурных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валютный контроль, в пределах своей компетенции и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участие таможенных органов Республики Казахстан в осуществлении мер по защите государственной безопасности, природной среды, животных и растений, защите интересов потребителей ввозимых товаров в республику;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ведение борьбы с контрабандой и иными преступлениями в сфере таможенного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работу, связанную с нарушениями таможенных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деятельность таможенных органов Республики Казахстан в борьбе с международным терроризмом и способствует пресечению незаконного вмешательства в аэропортах Республики Казахстан в деятельность международной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соблюдением должностными лицами таможенных органов Республики Казахстан законности при производстве по делам о контрабанде, об иных преступлениях в сфере таможенного дела, проведении оперативно-розыскной деятельности, производстве по делам о нарушении таможенных правил и их рассмотрении;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ведение таможенной статистики внешней торговли и специальной таможенной статистики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Товарную номенклатуру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и объективное рассмотрение жалоб и обращений в рамках своей компетенции, принимает меры по устранению причин, порождающих ущемление прав и интересов граждан,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информационно-разъяснительную работу по состоянию и развитию таможенного дела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проектов международных договоров Республики Казахстан по вопросам таможенного дела, проводит в установленном законодательством Республики Казахстан порядке переговоры по их заключению, обеспечивает их выполнение;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международных организаций, занимающихся вопросами таможенного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международных обязательств Республики Казахстан в части, касающейся таможенного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анализирует практику применения законодательства о таможенном деле в Республике Казахстан и зарубежных государствах, в том числе и проведение научно-исследовательских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подготовку, переподготовку и повышение квалификации должностных лиц таможенных органов, подготовку специалистов для работы в таможенных лабораториях, других подведомственных организациях, утверждает учебные программы для подведомственных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систему обучения специалистов в области таможенного дела для государственных органов,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Республики Казахстан создает, реорганизует и ликвидирует таможенные управления, таможни, таможенные посты, таможенные лаборатории, строительно-эксплуатационные и иные предприятия и организации, деятельность которых способствует решению задач таможенных органов Республик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функционирование в своей системе научно-исследовательских учреждений,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Республики Казахстан осуществляет управление имуществом системы таможенных органов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создание, функционирование и совершенствование единой автоматизированной системы таможенных органов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материально-техническую и социальную базу системы таможенных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реализации мер правовой и социальной защиты должностных лиц системы таможенных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может иметь в распоряжении морские, речные и воздушные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другие функции, возложенные на него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Комитет при осуществлении возложенных на него задач и выполнении обязанностей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определять особенности правового регулирования таможенных режимов;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устанавливать порядок ввоза и вывоза товаров и транспортных средств в свободные таможенные зоны и свободные склады либо помещения их на таможенные склады;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в Правительство Республики Казахстан по установлению упрощенного, льготного порядка перемещения физическими лицами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от государственных органов, организаций, независимо от форм собственности и подчиненности, а также от должностных лиц, граждан документы и сведения, необходимые для выполнения возложенных на него задач и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в установленном законодательством порядке издательскую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в установленном порядке функции государственного заказчика продукции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образовывать координационные экспертные советы и рабочие группы по вопросам таможенного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взаимодействовать в пределах своей компетенции с государственными органами, организациями, а также с должностными лицами и гражданами как в Республике Казахстан, так и за ее пределами;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ведомственную систему связи и передачи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утверждать положения и уставы подведомственных организаций, назначать их руководителей, осуществлять ревизии и проверки финансово-хозяйственной деятельности этих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правомочия,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III. Организация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Комитет входит в единую систему таможенных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Комитет руководит деятельностью таможенных учреждений Республики Казахстан, таможенных лабораторий и других подведомственных ему организаций, а также деятельностью таможенных представительств Республики Казахстан за границей.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Центральный аппарат Комитета состоит из департаментов и структурных подразделений, обеспечивающих его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Комитет возглавляет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назначается на должность и освобождается от должности Президентом Республики Казахстан по представлению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имеет заместителя, назначаемого на должность и освобождаемого от должности Правительством Республики Казахстан по представлению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персональную ответственность за выполнение возложенных на Комитет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Комитет и обеспечивает взаимодействие с другими государственными органами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приказы, подписывает (утверждает) нормативные акты в пределах компетенции Комитета, организует проверки их исполнения;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назначает на должность и освобождает от должности работников Комитета, руководящих работников таможенных управлений по областям, таможен, таможенных постов, руководителей таможенных лабораторий и других подведомственных организаций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правомочия подведомственных таможенных органов Республики Казахстан по самостоятельному решению организационных, кадровых, финансовых и иных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положения о департаментах, не являющихся юридическими лицами, иных структурных подразделениях Комитета, таможенных управлениях по областям, таможнях, таможенных постах, а также подведомственных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в пределах структуры, численности и фонда оплаты труда сотрудников таможенных органов, установленных Правительством Республики Казахстан, штатные расписания Комитета, структуру, численность и фонд оплаты труда сотрудников таможенных управлений и таможен;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присваивает в пределах своих полномочий персональные звания должностным лицам таможенных органов, в установленном законодательством Республики Казахстан порядке вносит представления о присвоении персональных званий высшего начальствующего состава должностным лицам таможенных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в установленном законодательством Республики Казахстан порядке особо отличившихся работников к присвоению почетных званий и награждению государственными наградами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применяет в полном объеме установленные законодательством Республики Казахстан меры дисциплинарного воздействия в отношении работников таможенных органов, руководителей таможенных лабораторий и других подведомственных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другие функции и пользуется другими правами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вправе делегировать отдельные, предоставленные ему полномочия подчиненным должностным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Комитете образуется коллегия в составе Председателя Комитета (председатель коллегии), заместителя Председателя и других должностных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Численный состав коллегии утверждается Правительством.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коллегии утверждается Председателем.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Комитета действует на основании Положения о коллегии, утверждаемого Председателем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Комитет издает в пределах своей компетенции нормативные акты по таможенному делу, действующие на всей территории Республики Казахстан и обязательные для исполнения всеми государственными органами Республики Казахстан, организациями, независимо от форм собственности и подчиненности, а также должностными лицами и гражданами.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