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66e13" w14:textId="d766e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канцелярии Премьер-Министра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апреля 1997 г. N 689. Утратило силу - постановлением Правительства РК от 10 декабря 1997 г. N 1732 ~P971732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реорганизацией Аппарата Правительства Республики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Канцелярии Премьер-Министра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Правительства Республики Казахстан от 14 февраля 1996 г. N 196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P960196_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об Аппарате Правительства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17 мая 1996 г. N 609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P960609_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признании утратившими силу некоторых решений Правительства Республики Казахстан" (САПП Республики Казахстан, 1996 г., N 22, ст. 190).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от 30 апреля 1997 г. N 689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 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Канцелярия Премьер-Министра является государственным органом, осуществляющим организационное, правовое, информационно-аналитическое, консультативное и материально-техническое обеспечение деятельности Премьер-Министра и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Канцелярия Премьер-Министра осуществляет свою деятельность, руководствуясь Конституцией и законами Республики, актами Президента, Правительства и Премьер-Министра Республики Казахстан,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Канцелярия Премьер-Министра является юридическим лицом, имеет печать с изображением Государственного герба Республики Казахстан и своим наименованием на казахском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Положение о Канцелярии Премьер-Министра, а также ее структура и штатная численность утверждаются Правительством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II. Цели и задачи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Премьер-Министра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Основной целью Канцелярии Премьер-Министра является обеспечение эффективной деятельности Премьер-Министра и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Задачами Канцелярии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информационно-аналитическое, организационное, консультативное, кадровое и правовое обеспечение деятельности Премьер-Министра и Правительства Республики: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финансовое, хозяйственное, материально-техническое, социально-бытовое обслуживание Премьер-Министра, Правительства и работников Канцелярии Премьер-Министра;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обеспечение взаимодействия с Администрацией Президента Республики Казахстан, аппаратами Палат Парламента, центральными и местными исполнительными органами, средствами массовой информации, иными организациями и гражданами.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III. Функции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Премьер-Министра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Для решения стоящих перед ней задач Канцелярия Премьер-Министра осуществляет следующие основные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административно-организационные: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организация и координация подготовки решений Правительства министерствами, государственными комитетами, иными центральными и местными исполнительными органами по вопросам, входящим в его компетенцию, а также контроль за исполнением правительственных решений;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информационно-аналитическое, правовое, организационное, консультативное и материально-техническое обеспечение заседаний Правительства и его Президиума, международных встреч и визитов, других мероприятий, проводимых Премьер-Министром и его заместителями;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документационное обеспечение и обслуживание деятельности Премьер-Министра и Правительства, ведение делопроизводства;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обеспечение функционирования казахского, русского и других языков;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рассмотрение служебных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рассмотрение писем, заявлений физических и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организация приема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информационно-аналитические: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подготовка для Премьер-Министра и его заместителей материалов, характеризующих состояние и социально-экономическое развитие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разъяснение проводимой Правительством внутренней и внешней политики в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правовые: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проведение экспертизы и подготовка заключений по проектам законов, вносимых Правительством в Мажилис Парламента;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организация исполнения Плана законопроектных работ Правительства;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проведение экспертизы и подготовка заключений по проектам актов Президента, издаваемых по инициативе Правительства, постановлений Правительства и распоряжений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правовое обеспечение решения иных вопросов деятельности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Премьер-Министра и Правительства;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хранение, систематизация и кодификация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г) кадровые: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учет и анализ состояния и движения кадров, входящих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номенклатуру Правительства;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организация процесса учебы, целевой подготовки и переподготовки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кадров с учетом планируемой потребности;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изучение, подготовка и внесение предложений по кадровому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составу, входящему в номенклатуру Правительства;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формирование резерва кадров, входящих в номенклатуру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IV. Полномочия Канцелярии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Премьер-Министра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Канцелярия Премьер-Министра для осуществления своих функций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имеет право: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- запрашивать и получать от министерств, государственных комитетов, иных центральных и местных исполнительных органов необходимую информацию, а также давать им обязательные к исполнению поручения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запрашивать и получать от организаций независимо от форм собственности необходимую информацию, включая документы, иные материалы, устные и письменные объяснения по вопросам, отнесенным к компетенции Правительства;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пользоваться любыми, в том числе секретными, информационными банками данных, имеющимися в распоряжении исполнительных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проводить проверки исполнения актов Президента, постановлений Правительства, распоряжений Премьер-Министра, принимать меры по устранению выявленных 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вести служебную переписку с государственными и негосударственными органами и организациями по вопросам, отнесенным к ведению Канцелярии Премьер-Министра;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вносить Премьер-Министру Республики предложения о назначении на должность и освобождении от должности руководящего состава министерств, государственных комитетов, других учреждений, подведомственных Правительству, а также о привлечении их к дисциплинарной ответственности;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участвовать в заседаниях коллегий министерств, государственных комитетов, иных центральных и местных исполнительных органов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 поручению Руководства Правительства привлекать работников министерств, государственных комитетов, иных центральных и местных исполнительных органов, организаций к участию в решении вопросов, отнесенных к компетенции Правительства.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Требования Канцелярии Премьер-Министра по представлению необходимых материалов, сообщений, письменных и устных объяснений должностных лиц исполнительных органов подлежат исполнению в установленные законодательством сроки, если Канцелярией не установлены другие сроки исполнения.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V. Руководство Канцелярией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Канцелярию Премьер-Министра возглавляет Руководитель Канцелярии, который подчиняется непосредственно Премьер-Министру Республики, а в его отсутствие - лицу, его замещающему.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Канцелярии Премьер-Министра назначается на должность и освобождается от должности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Руководитель Канцелярии имеет заместителей, назначаемых на должность и освобождаемых от должности Правительством по представлению Руководителя Канцелярии Премьер-Министра.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Руководитель Канцелярии выполняет следующие основные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определяет обязанности заместителей;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представляет на утверждение Правительства Положение о Канцелярии Премьер-Министра;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утверждает штатное расписание Канцелярии, устанавливает надбавки и доплаты к должностным окладам работников Канцелярии;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осуществляет общее руководство и координацию деятельности отделов и других структурных подразделений Канцелярии;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утверждает правила внутреннего трудового распорядка в Канцелярии;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утверждает смету расходов Канцелярии Премьер-Министра и распоряжается финансовыми средствами в ее пределах;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издает приказы и утверждает инструкции по Канцелярии Премьер-Министра;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представляет Премьер-Министру проекты законов, нормативных актов Президента Республики Казахстан, решений Правительства и другие материалы;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организует работу по контролю за исполнением принятых решений и поручений;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вносит в Правительство предложения по оценке деятельности центральных и местных органов управления и совершенствованию их 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контролирует исполнение Канцелярией Премьер-Министра законодательства о государственной службе;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организует и обеспечивает работу по реализации кадровой политики Правительства. Вносит на рассмотрение Премьер-Министра Республики предложения о назначении и освобождении от должности руководителей и ответственных работников отделов и других структурных подразделений Канцелярии Премьер-Министра, руководящего состава министерств, государственных комитетов и других органов, подведомственных Правительству, формирует резерв кадров, вносит предложения Премьер-Министру Республики о привлечении к дисциплинарной ответственности должностных лиц, назначаемых Правительством;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утверждает положения о структурных подразделениях Канцелярии Премьер-Министра, должностные инструкции его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принимает на работу и увольняет с работы работников Канцелярии, осуществляющих техническое обслуживание и обеспечивающих функционирование Канцелярии Премьер-Министра;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подписывает служебную документацию в пределах компетенции Канцелярии Премьер-Министра;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выполняет другие функции, возлагаемые на него Премьер-Министром и Правительством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Руководитель Канцелярии Премьер-Министра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давать министерствам, государственным комитетам, иным центральным и местным исполнительным органам указания по разработке и согласованию вопросов, вносимых на рассмотрение Правительства;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координировать работу министерств, государственных комитетов, иных центральных и местных исполнительных органов по подготовке решений Правительства;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требовать от министерств, государственных комитетов, иных центральных и местных исполнительных органов, организаций необходимые для Правительства материалы, информации и отчеты о выполнении законов, актов Президента, постановлений Правительства, распоряжений Премьер-Министра и других поручений;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возвращать проекты законов, актов Президента Республики, постановлений Правительства и распоряжений Премьер-Министра Республики министерствам, государственным комитетам, иным центральным и местным исполнительным органам в случае их несоответствия установленным требованиям и порядку внесения;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заключать договоры (контракты) с отечественными и зарубежными организациями по вопросам хозяйственного обеспечения деятельности Правительства и Канцелярии Премьер-Министра.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VI. Организация деятельности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выполнения возложенных на Канцелярию Премьер-Министра функций в ее составе образуются отделы и другие структурные подразделения. Помощники и советники Премьер-Министра и его заместителей являются работниками Канцелярии Премьер-Министра.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Отделы и другие структурные подразделения Канцелярии Премьер-Министра действуют на основании настоящего Положения, а также положений об отделах и других структурных подразделениях, утверждаемых Руководителем Канцелярии Премьер-Министра.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Руководители отделов и других структурных подразделений, а также другие работники Канцелярии, являющиеся государственными служащими (далее - ответственные работники), назначаются на должность и освобождаются от должности Правительством Республики по представлению Руководителя Канцелярии Премьер-Министра.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Работники, осуществляющие техническое обслуживание и обеспечивающие функционирование Канцелярии, назначаются Руководителем Канцелярии Премьер-Министра.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Руководители отделов и других структурных подразделений Канцелярии Премьер-Министра: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несут ответственность за своевременное и полное выполнение задач, возложенных на возглавляемые ими отделы и другие подразделения, своевременное и полное исполнение законов, актов Президента, постановлений Правительства, распоряжений и поручений Премьер-Министра, а также Руководителя Канцелярии и его заместителей, вносят предложения о назначении, перемещении и освобождении работников, распределяют обязанности между сотрудниками.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Ответственные работники Канцелярии Премьер-Министра при исполнении своих служебных обязанностей в соответствии с полномочиями Канцелярии, установленными настоящим Положением,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участвовать в заседаниях Правительства и его Президиума, мероприятиях, проводимых центральными и местными исполнительными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привлекать работников аппаратов центральных и местных исполнительных органов, организаций к участию в рассмотрении вопросов, возникающих в рамках деятельности Правительства, и запрашивать от них необходимую информацию, предложения и заключения по выполнению законов, указов и правительственных решений;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установленном порядке вносить руководству предложения о возвращении на доработку проектов нормативных документов, не отвечающих предъявляемым требованиям, а также возвращать материалы, рассмотрение которых входит в компетенцию других органов или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 поручению Руководителя Канцелярии и его заместителей, руководителей отделов и других структурных подразделений осуществлять иные необходимые полномочия в пределах компетенции Канцелярии Премьер-Министра.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В непосредственном подчинении Канцелярии Премьер-Министра находятся подведомственные предприятия на самостоятельном балансе: Республиканское государственное производственно-эксплуатационное объединение Канцелярии Премьер-Министра; объединение гостиничного хозяйства, включая гостиницы "Алматы", "Жетысу", "Казахстан" с филиалами.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Функции названных организаций определяются соответствующими уставами или положениями о 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подведомственных предприятий назначаются Руководителем Канцелярии Премьер-Министра.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Подготовка и порядок рассмотрения вопросов, вытекающих из настоящего Положения, регулируются Руководителем Канцелярии Премьер-Министра и его заместителями.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