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44229" w14:textId="7f442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Кабинета Министров Республики Казахстан от 13 августа 1992 г. N 676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мая 1997 г. N 708. Утратило силу - постановлением Правительства РК от 26 апреля 1999 г. N 476 ~P990476.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Внести в постановление Кабинета Министров Республики
Казахстан от 13 августа 1992 г. N 676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P920676_ </w:t>
      </w:r>
      <w:r>
        <w:rPr>
          <w:rFonts w:ascii="Times New Roman"/>
          <w:b w:val="false"/>
          <w:i w:val="false"/>
          <w:color w:val="000000"/>
          <w:sz w:val="28"/>
        </w:rPr>
        <w:t>
  "О преобразовании
Государственной инспекции по карантину растений Госагропрома СССР по
Казахской ССР в Главную государственную инспекцию по карантину
растении при Министерстве сельского хозяйства Республики Казахстан"
(САПП Республики Казахстан, 1992 г., N 32, ст. 497) следующие
изменения и дополнения: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в пункте 6 после слов "карантинной лаборатории" дополнить
словами "Республиканского интродукционно-карантинного питомника,
Республиканского фумигационного отряда, Алматинской государственной
городской и";
     в приложении к указанному постановлению "Перечень предприятий
и организаций, входящих в систему Главной государственной инспекции
по карантину растений при Министерстве сельского хозяйства
Республики Казахстан":
     после строки:
     "Республиканская карантинная лаборатория"
     дополнить строкой следующего содержания:
     "Республиканский интродукционно-карантинный питомник";
     после строки:
     "Республиканский фумигационный отряд"
     дополнить строкой следующего содержания:
     "Алматинская государственная городская инспекция по карантину
растений";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строке "Акмолинская государственная областная инспекция по
карантину растений с зональной карантинной лабораторией" исключить
слова "с зональной карантинной лабораторией";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Положении о государственной службе по карантину растений
в Республике Казахстан, утвержденном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абзацы второй и третий пункта 1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"Главная государственная инспекция по карантину растений при
Министерстве сельского хозяйства Республики Казахстан,
Республиканская карантинная лаборатория, Республиканский
интродукционно-карантинный питомник, Республиканский фумигационный
отряд, Алматинская государственная городская и государственные
областные инспекции по карантину растений";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названии раздела "Главная государственная инспекция по
карантину растений с Республиканской карантинной лабораторий и
Республиканским фумигационным отрядом" исключить слова "с
Республиканской карантинной лабораторией и Республиканским
фумигационным отрядом";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абзаце первом пункта 6 исключить слова "с карантинной
лабораторией и фумигационным отрядом";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название раздела "Государственная областная инспекция по
"карантину растений"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"Алматинская государственная городская и государственные
областные инспекции по карантину растений".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пункте 10: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абзацы первый-третий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"Алматинская государственная городская и государственные
областные инспекции по карантину растений возглавляются
начальниками, которые по должности являются главными
государственными инспекторами по карантину растений г. Алматы и
областей";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Алматинская государственная городская и государственные
областные инспекции по карантину растений обладают правом
юридического лица, имеют гербовую печать со своим наименованием,
угловой и специальные штампы, непосредственно подчиняются
Казгоскарантину;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 Алматинскую государственную городскую и государственные
областные инспекции по карантину растений возлагаются:";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абзаце двадцать третьем слова "главам областных
администраций" заменить словами "акимам соответствующих областей и
г. Алматы";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пункт 12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"12. Пограничный пункт по карантину растений в морском или речном
порту (на пристани), на железнодорожной станции, в аэропорту, на
почтамте и шоссейной дороге непосредственно подчинен соответствующей
Алматинской государственной городской и соответствующим
государственным областным инспекциям по карантину растений".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