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5920" w14:textId="7065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марта 1997 г. N 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1997 г. N 801. Утратило силу - постановлением Правительства РК от 12 ноября 1997 г. N 1551 ~P971551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13 марта 1997 г. N 321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о Министерстве (Государственном комитете)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24 Типового положения о Министерстве (Государственном комитете) Республики Казахстан, утвержденного указанным постановлением, слова "Количество заместителей министров иностранных дел, финансов, обороны, внутренних дел, экономики и торговли, юстиции определяется Положениями об этих министерствах" заменить словами "Количество заместителей министров иностранных дел, финансов, обороны, внутренних дел, экономики и торговли, юстиции, Председателя Государственного комитета Республики Казахстан по чрезвычайным ситуациям определяется Положениями об этих министерствах и государственном комитете".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