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bc1f" w14:textId="651b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13 декабря 1996 г. N 1533 и от 7 января 1997 г. N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1997 г. N 804.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 некоторые решения Правительства Республики Казахстан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приложении к постановлению Правительства Республики Казахстан от 13 декабря 1996 г. N 1533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  "О развернутом Плане мероприятий Правительства Республики Казахстан по углублению реформ на 1997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разделе VII "Законодательное обеспечение реформ", строки порядковый номер 111: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демпинге и    проект Закона, март     Минэкономики,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компенсирующих   постановление  1997 г.  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тарифах          Правительства           Минпромторг, Минюст,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Государственный комитет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 ценовой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антимонопольной политике"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"Об антидемпинге проект Закона, май 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постановление  1997 г.  Гостаможком, Минюст"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Правительства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 субсидиях и   проект Закона, июль     Минэкономторг,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компенсационных  постановление  1997 г.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мерах            Правительства           Минюст".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Плане законопроектных работ Правительства Республики Казахстан на 1997 год, утвержденном постановлением Правительства Республики Казахстан от 7 января 1997 г. N 14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  "О плане законопроектных работ Правительства Республики Казахстан на 1997 год":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строки, порядковый номер 29,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строками, порядковые номера 42а, 52а,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"42а Об антидемпинге  Минэкономторг,    апрель  май  июнь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решений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52а О субсидиях и    Минэкономторг,    июнь    июль август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компенсационных  Гостаможком,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мерах            Минюст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 координации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