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f765" w14:textId="b2af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19 октября 1994 г. N 1171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1997 г. N 811. Утратило силу - постановлением Правительства РК от 17 марта 2003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состоявшимся в республике конкурентным рынком угля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Кабинета Министров Республики Казахстан от 19 октября 1994 г. N 1171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P941171_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регулировании цен на продукцию хозяйствующих субъектов-естественных монополистов" (САПП Республики Казахстан, 1994 г., N 44, ст. 474)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1 исключить слова "угольной промышленности".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