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80db" w14:textId="dbd8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июля 1995 г. N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1997 г. N 816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
от 4 июля 1995 г. N 916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P950916_ </w:t>
      </w:r>
      <w:r>
        <w:rPr>
          <w:rFonts w:ascii="Times New Roman"/>
          <w:b w:val="false"/>
          <w:i w:val="false"/>
          <w:color w:val="000000"/>
          <w:sz w:val="28"/>
        </w:rPr>
        <w:t>
  "Об Акционерном Народном
Сберегательном Банке Казахстана" (САПП Республики Казахстан,
1995 г., N 23, ст. 264)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Председателем Наблюдательного совета Акционерного
Народного Сберегательного Банка Казахстана Какимжанова З.Х. -
Помощника Президента Республики Казахстан, заместителя Председателя
Высшего экономического совета при Президенте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Наблюдательного совета Акционерного Народного
Сберегательного Банка Казахстана: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Ертлесову Ж.Д. - вице-Министра финансов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Муханова Е.К. - Председателя Правления Акционерного
Народного Сберегательного Банка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Тасмагамбетова И.Н.,
Никитинскую Е.С.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